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22" w:type="dxa"/>
        <w:tblCellMar>
          <w:left w:w="0" w:type="dxa"/>
          <w:right w:w="0" w:type="dxa"/>
        </w:tblCellMar>
        <w:tblLook w:val="0000" w:firstRow="0" w:lastRow="0" w:firstColumn="0" w:lastColumn="0" w:noHBand="0" w:noVBand="0"/>
      </w:tblPr>
      <w:tblGrid>
        <w:gridCol w:w="3348"/>
        <w:gridCol w:w="6274"/>
      </w:tblGrid>
      <w:tr w:rsidR="00282D18" w:rsidRPr="00713C22" w:rsidTr="00182AE0">
        <w:tc>
          <w:tcPr>
            <w:tcW w:w="3348" w:type="dxa"/>
            <w:tcMar>
              <w:top w:w="0" w:type="dxa"/>
              <w:left w:w="108" w:type="dxa"/>
              <w:bottom w:w="0" w:type="dxa"/>
              <w:right w:w="108" w:type="dxa"/>
            </w:tcMar>
          </w:tcPr>
          <w:p w:rsidR="00282D18" w:rsidRPr="00A532F5" w:rsidRDefault="00B16EEF" w:rsidP="00282D18">
            <w:pPr>
              <w:pStyle w:val="NormalWeb"/>
              <w:spacing w:after="120" w:afterAutospacing="0"/>
              <w:jc w:val="center"/>
              <w:rPr>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636270</wp:posOffset>
                      </wp:positionH>
                      <wp:positionV relativeFrom="paragraph">
                        <wp:posOffset>409575</wp:posOffset>
                      </wp:positionV>
                      <wp:extent cx="621665" cy="0"/>
                      <wp:effectExtent l="11430" t="6985" r="5080" b="1206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32817"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32.25pt" to="99.0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V/BEAIAACc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" strokeweight=".5pt"/>
                  </w:pict>
                </mc:Fallback>
              </mc:AlternateContent>
            </w:r>
            <w:r w:rsidR="00282D18" w:rsidRPr="00A532F5">
              <w:rPr>
                <w:b/>
                <w:bCs/>
                <w:sz w:val="26"/>
                <w:szCs w:val="26"/>
              </w:rPr>
              <w:t>UỶ BAN NHÂN DÂN</w:t>
            </w:r>
            <w:r w:rsidR="00282D18" w:rsidRPr="00A532F5">
              <w:rPr>
                <w:b/>
                <w:bCs/>
                <w:sz w:val="26"/>
                <w:szCs w:val="26"/>
              </w:rPr>
              <w:br/>
              <w:t>TỈNH NINH BÌNH</w:t>
            </w:r>
          </w:p>
        </w:tc>
        <w:tc>
          <w:tcPr>
            <w:tcW w:w="6274" w:type="dxa"/>
            <w:tcMar>
              <w:top w:w="0" w:type="dxa"/>
              <w:left w:w="108" w:type="dxa"/>
              <w:bottom w:w="0" w:type="dxa"/>
              <w:right w:w="108" w:type="dxa"/>
            </w:tcMar>
          </w:tcPr>
          <w:p w:rsidR="00282D18" w:rsidRPr="00393683" w:rsidRDefault="00B16EEF" w:rsidP="00182AE0">
            <w:pPr>
              <w:pStyle w:val="NormalWeb"/>
              <w:spacing w:after="120" w:afterAutospacing="0"/>
              <w:jc w:val="center"/>
              <w:rPr>
                <w:sz w:val="10"/>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880745</wp:posOffset>
                      </wp:positionH>
                      <wp:positionV relativeFrom="paragraph">
                        <wp:posOffset>427355</wp:posOffset>
                      </wp:positionV>
                      <wp:extent cx="2042160" cy="0"/>
                      <wp:effectExtent l="10160" t="5715" r="5080" b="1333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1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1052B"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pt,33.65pt" to="230.1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LIbEgIAACg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" strokeweight=".5pt"/>
                  </w:pict>
                </mc:Fallback>
              </mc:AlternateContent>
            </w:r>
            <w:r w:rsidR="00282D18" w:rsidRPr="00713C22">
              <w:rPr>
                <w:b/>
                <w:bCs/>
                <w:sz w:val="28"/>
                <w:szCs w:val="28"/>
              </w:rPr>
              <w:t xml:space="preserve"> </w:t>
            </w:r>
            <w:r w:rsidR="00282D18" w:rsidRPr="00A532F5">
              <w:rPr>
                <w:b/>
                <w:bCs/>
                <w:sz w:val="26"/>
                <w:szCs w:val="26"/>
              </w:rPr>
              <w:t>CỘNG HÒA XÃ HỘI CHỦ NGHĨA VIỆT NAM</w:t>
            </w:r>
            <w:r w:rsidR="00282D18" w:rsidRPr="00A532F5">
              <w:rPr>
                <w:b/>
                <w:bCs/>
                <w:sz w:val="26"/>
                <w:szCs w:val="26"/>
              </w:rPr>
              <w:br/>
            </w:r>
            <w:r w:rsidR="00282D18" w:rsidRPr="0047342A">
              <w:rPr>
                <w:b/>
                <w:bCs/>
                <w:sz w:val="28"/>
                <w:szCs w:val="28"/>
              </w:rPr>
              <w:t>Độc lập - Tự do - Hạnh phúc</w:t>
            </w:r>
            <w:r w:rsidR="00282D18" w:rsidRPr="00713C22">
              <w:rPr>
                <w:b/>
                <w:bCs/>
                <w:sz w:val="28"/>
                <w:szCs w:val="28"/>
              </w:rPr>
              <w:t xml:space="preserve"> </w:t>
            </w:r>
            <w:r w:rsidR="00282D18" w:rsidRPr="00713C22">
              <w:rPr>
                <w:b/>
                <w:bCs/>
                <w:sz w:val="28"/>
                <w:szCs w:val="28"/>
              </w:rPr>
              <w:br/>
            </w:r>
          </w:p>
        </w:tc>
      </w:tr>
      <w:tr w:rsidR="00282D18" w:rsidRPr="00713C22" w:rsidTr="0047342A">
        <w:trPr>
          <w:trHeight w:val="49"/>
        </w:trPr>
        <w:tc>
          <w:tcPr>
            <w:tcW w:w="3348" w:type="dxa"/>
            <w:tcMar>
              <w:top w:w="0" w:type="dxa"/>
              <w:left w:w="108" w:type="dxa"/>
              <w:bottom w:w="0" w:type="dxa"/>
              <w:right w:w="108" w:type="dxa"/>
            </w:tcMar>
          </w:tcPr>
          <w:p w:rsidR="00282D18" w:rsidRDefault="00282D18" w:rsidP="00002063">
            <w:pPr>
              <w:pStyle w:val="NormalWeb"/>
              <w:spacing w:before="0" w:beforeAutospacing="0" w:after="0" w:afterAutospacing="0"/>
              <w:jc w:val="center"/>
              <w:rPr>
                <w:sz w:val="28"/>
                <w:szCs w:val="28"/>
              </w:rPr>
            </w:pPr>
            <w:r w:rsidRPr="00713C22">
              <w:rPr>
                <w:sz w:val="28"/>
                <w:szCs w:val="28"/>
              </w:rPr>
              <w:t>Số:        /</w:t>
            </w:r>
            <w:r w:rsidR="004F759D">
              <w:rPr>
                <w:sz w:val="28"/>
                <w:szCs w:val="28"/>
              </w:rPr>
              <w:t>202</w:t>
            </w:r>
            <w:r w:rsidR="00002063">
              <w:rPr>
                <w:sz w:val="28"/>
                <w:szCs w:val="28"/>
              </w:rPr>
              <w:t>2</w:t>
            </w:r>
            <w:r>
              <w:rPr>
                <w:sz w:val="28"/>
                <w:szCs w:val="28"/>
              </w:rPr>
              <w:t>/</w:t>
            </w:r>
            <w:r w:rsidRPr="00713C22">
              <w:rPr>
                <w:sz w:val="28"/>
                <w:szCs w:val="28"/>
              </w:rPr>
              <w:t>QĐ-UBND</w:t>
            </w:r>
          </w:p>
          <w:p w:rsidR="00DB5A30" w:rsidRPr="00A532F5" w:rsidRDefault="00DB5A30" w:rsidP="00002063">
            <w:pPr>
              <w:pStyle w:val="NormalWeb"/>
              <w:spacing w:before="0" w:beforeAutospacing="0" w:after="0" w:afterAutospacing="0"/>
              <w:jc w:val="center"/>
              <w:rPr>
                <w:b/>
                <w:sz w:val="26"/>
                <w:szCs w:val="26"/>
              </w:rPr>
            </w:pPr>
            <w:r>
              <w:rPr>
                <w:sz w:val="28"/>
                <w:szCs w:val="28"/>
              </w:rPr>
              <w:t>(Dự thảo)</w:t>
            </w:r>
          </w:p>
        </w:tc>
        <w:tc>
          <w:tcPr>
            <w:tcW w:w="6274" w:type="dxa"/>
            <w:tcMar>
              <w:top w:w="0" w:type="dxa"/>
              <w:left w:w="108" w:type="dxa"/>
              <w:bottom w:w="0" w:type="dxa"/>
              <w:right w:w="108" w:type="dxa"/>
            </w:tcMar>
          </w:tcPr>
          <w:p w:rsidR="00282D18" w:rsidRDefault="00057F07" w:rsidP="00002063">
            <w:pPr>
              <w:pStyle w:val="NormalWeb"/>
              <w:spacing w:before="0" w:beforeAutospacing="0" w:after="0" w:afterAutospacing="0"/>
              <w:jc w:val="center"/>
              <w:rPr>
                <w:i/>
                <w:iCs/>
                <w:sz w:val="28"/>
                <w:szCs w:val="28"/>
              </w:rPr>
            </w:pPr>
            <w:r>
              <w:rPr>
                <w:i/>
                <w:iCs/>
                <w:sz w:val="28"/>
                <w:szCs w:val="28"/>
              </w:rPr>
              <w:t xml:space="preserve">            </w:t>
            </w:r>
            <w:r w:rsidR="00282D18">
              <w:rPr>
                <w:i/>
                <w:iCs/>
                <w:sz w:val="28"/>
                <w:szCs w:val="28"/>
              </w:rPr>
              <w:t xml:space="preserve">Ninh Bình, ngày     tháng  </w:t>
            </w:r>
            <w:r w:rsidR="00282D18" w:rsidRPr="00713C22">
              <w:rPr>
                <w:i/>
                <w:iCs/>
                <w:sz w:val="28"/>
                <w:szCs w:val="28"/>
              </w:rPr>
              <w:t xml:space="preserve">  năm 20</w:t>
            </w:r>
            <w:r w:rsidR="00282D18">
              <w:rPr>
                <w:i/>
                <w:iCs/>
                <w:sz w:val="28"/>
                <w:szCs w:val="28"/>
              </w:rPr>
              <w:t>2</w:t>
            </w:r>
            <w:r w:rsidR="00002063">
              <w:rPr>
                <w:i/>
                <w:iCs/>
                <w:sz w:val="28"/>
                <w:szCs w:val="28"/>
              </w:rPr>
              <w:t>2</w:t>
            </w:r>
          </w:p>
          <w:p w:rsidR="00DB5A30" w:rsidRPr="00713C22" w:rsidRDefault="00DB5A30" w:rsidP="00002063">
            <w:pPr>
              <w:pStyle w:val="NormalWeb"/>
              <w:spacing w:before="0" w:beforeAutospacing="0" w:after="0" w:afterAutospacing="0"/>
              <w:jc w:val="center"/>
              <w:rPr>
                <w:sz w:val="28"/>
                <w:szCs w:val="28"/>
              </w:rPr>
            </w:pPr>
          </w:p>
        </w:tc>
      </w:tr>
    </w:tbl>
    <w:p w:rsidR="0047342A" w:rsidRDefault="0047342A" w:rsidP="00282D18">
      <w:pPr>
        <w:pStyle w:val="Vnbnnidung40"/>
        <w:shd w:val="clear" w:color="auto" w:fill="auto"/>
        <w:spacing w:before="0" w:line="240" w:lineRule="auto"/>
        <w:ind w:right="23"/>
        <w:rPr>
          <w:rStyle w:val="Vnbnnidung4"/>
          <w:rFonts w:ascii="Times New Roman Bold CE" w:hAnsi="Times New Roman Bold CE"/>
          <w:b/>
          <w:color w:val="000000"/>
          <w:sz w:val="28"/>
          <w:lang w:val="en-US" w:eastAsia="vi-VN"/>
        </w:rPr>
      </w:pPr>
    </w:p>
    <w:p w:rsidR="00B851C0" w:rsidRPr="00282D18" w:rsidRDefault="002F4A9F" w:rsidP="00282D18">
      <w:pPr>
        <w:pStyle w:val="Vnbnnidung40"/>
        <w:shd w:val="clear" w:color="auto" w:fill="auto"/>
        <w:spacing w:before="0" w:line="240" w:lineRule="auto"/>
        <w:ind w:right="23"/>
        <w:rPr>
          <w:rFonts w:ascii="Times New Roman Bold" w:hAnsi="Times New Roman Bold"/>
          <w:sz w:val="28"/>
          <w:lang w:val="en-US"/>
        </w:rPr>
      </w:pPr>
      <w:r w:rsidRPr="00282D18">
        <w:rPr>
          <w:rStyle w:val="Vnbnnidung4"/>
          <w:rFonts w:ascii="Times New Roman Bold CE" w:hAnsi="Times New Roman Bold CE"/>
          <w:b/>
          <w:color w:val="000000"/>
          <w:sz w:val="28"/>
          <w:lang w:val="en-US" w:eastAsia="vi-VN"/>
        </w:rPr>
        <w:t>QUYẾT ĐỊNH</w:t>
      </w:r>
    </w:p>
    <w:p w:rsidR="001C0C83" w:rsidRDefault="006D3D7E" w:rsidP="00D24423">
      <w:pPr>
        <w:pStyle w:val="Vnbnnidung40"/>
        <w:shd w:val="clear" w:color="auto" w:fill="auto"/>
        <w:spacing w:before="0" w:line="240" w:lineRule="auto"/>
        <w:ind w:right="23"/>
        <w:rPr>
          <w:rStyle w:val="Vnbnnidung4"/>
          <w:rFonts w:ascii="Times New Roman Bold" w:hAnsi="Times New Roman Bold"/>
          <w:b/>
          <w:color w:val="000000"/>
          <w:sz w:val="28"/>
          <w:lang w:val="en-US" w:eastAsia="vi-VN"/>
        </w:rPr>
      </w:pPr>
      <w:r>
        <w:rPr>
          <w:rStyle w:val="Vnbnnidung4"/>
          <w:rFonts w:ascii="Times New Roman Bold" w:hAnsi="Times New Roman Bold"/>
          <w:b/>
          <w:color w:val="000000"/>
          <w:sz w:val="28"/>
          <w:lang w:val="en-US" w:eastAsia="vi-VN"/>
        </w:rPr>
        <w:t>Sửa đổi, bổ sung</w:t>
      </w:r>
      <w:r w:rsidR="00761A9A">
        <w:rPr>
          <w:rStyle w:val="Vnbnnidung4"/>
          <w:rFonts w:ascii="Times New Roman Bold" w:hAnsi="Times New Roman Bold"/>
          <w:b/>
          <w:color w:val="000000"/>
          <w:sz w:val="28"/>
          <w:lang w:val="en-US" w:eastAsia="vi-VN"/>
        </w:rPr>
        <w:t xml:space="preserve"> </w:t>
      </w:r>
      <w:r w:rsidR="003868D9">
        <w:rPr>
          <w:rStyle w:val="Vnbnnidung4"/>
          <w:rFonts w:ascii="Times New Roman Bold" w:hAnsi="Times New Roman Bold"/>
          <w:b/>
          <w:color w:val="000000"/>
          <w:sz w:val="28"/>
          <w:lang w:val="en-US" w:eastAsia="vi-VN"/>
        </w:rPr>
        <w:t>m</w:t>
      </w:r>
      <w:r w:rsidR="00701420">
        <w:rPr>
          <w:rStyle w:val="Vnbnnidung4"/>
          <w:rFonts w:ascii="Times New Roman Bold" w:hAnsi="Times New Roman Bold"/>
          <w:b/>
          <w:color w:val="000000"/>
          <w:sz w:val="28"/>
          <w:lang w:val="en-US" w:eastAsia="vi-VN"/>
        </w:rPr>
        <w:t xml:space="preserve">ột số điều của </w:t>
      </w:r>
      <w:r w:rsidR="00B851C0" w:rsidRPr="00282D18">
        <w:rPr>
          <w:rStyle w:val="Vnbnnidung4"/>
          <w:rFonts w:ascii="Times New Roman Bold" w:hAnsi="Times New Roman Bold"/>
          <w:b/>
          <w:color w:val="000000"/>
          <w:sz w:val="28"/>
          <w:lang w:eastAsia="vi-VN"/>
        </w:rPr>
        <w:t xml:space="preserve">Quy </w:t>
      </w:r>
      <w:r w:rsidR="002F4A9F" w:rsidRPr="00282D18">
        <w:rPr>
          <w:rStyle w:val="Vnbnnidung4"/>
          <w:rFonts w:ascii="Times New Roman Bold" w:hAnsi="Times New Roman Bold"/>
          <w:b/>
          <w:color w:val="000000"/>
          <w:sz w:val="28"/>
          <w:lang w:val="en-US" w:eastAsia="vi-VN"/>
        </w:rPr>
        <w:t>chế</w:t>
      </w:r>
      <w:r w:rsidR="00B851C0" w:rsidRPr="00282D18">
        <w:rPr>
          <w:rStyle w:val="Vnbnnidung4"/>
          <w:rFonts w:ascii="Times New Roman Bold" w:hAnsi="Times New Roman Bold"/>
          <w:b/>
          <w:color w:val="000000"/>
          <w:sz w:val="28"/>
          <w:lang w:eastAsia="vi-VN"/>
        </w:rPr>
        <w:t xml:space="preserve"> làm việc</w:t>
      </w:r>
      <w:r w:rsidR="00701420">
        <w:rPr>
          <w:rStyle w:val="Vnbnnidung4"/>
          <w:rFonts w:ascii="Times New Roman Bold" w:hAnsi="Times New Roman Bold"/>
          <w:b/>
          <w:color w:val="000000"/>
          <w:sz w:val="28"/>
          <w:lang w:val="en-US" w:eastAsia="vi-VN"/>
        </w:rPr>
        <w:t xml:space="preserve"> </w:t>
      </w:r>
    </w:p>
    <w:p w:rsidR="001C0C83" w:rsidRDefault="00B851C0" w:rsidP="00D24423">
      <w:pPr>
        <w:pStyle w:val="Vnbnnidung40"/>
        <w:shd w:val="clear" w:color="auto" w:fill="auto"/>
        <w:spacing w:before="0" w:line="240" w:lineRule="auto"/>
        <w:ind w:right="23"/>
        <w:rPr>
          <w:rStyle w:val="Vnbnnidung4"/>
          <w:rFonts w:ascii="Times New Roman Bold" w:hAnsi="Times New Roman Bold"/>
          <w:b/>
          <w:color w:val="000000"/>
          <w:sz w:val="28"/>
          <w:lang w:val="en-US" w:eastAsia="vi-VN"/>
        </w:rPr>
      </w:pPr>
      <w:r w:rsidRPr="00282D18">
        <w:rPr>
          <w:rStyle w:val="Vnbnnidung4"/>
          <w:rFonts w:ascii="Times New Roman Bold" w:hAnsi="Times New Roman Bold"/>
          <w:b/>
          <w:color w:val="000000"/>
          <w:sz w:val="28"/>
          <w:lang w:eastAsia="vi-VN"/>
        </w:rPr>
        <w:t xml:space="preserve">của </w:t>
      </w:r>
      <w:r w:rsidR="002F4A9F" w:rsidRPr="00282D18">
        <w:rPr>
          <w:rStyle w:val="Vnbnnidung4"/>
          <w:rFonts w:ascii="Times New Roman Bold" w:hAnsi="Times New Roman Bold"/>
          <w:b/>
          <w:color w:val="000000"/>
          <w:sz w:val="28"/>
          <w:lang w:val="en-US" w:eastAsia="vi-VN"/>
        </w:rPr>
        <w:t>Uỷ</w:t>
      </w:r>
      <w:r w:rsidRPr="00282D18">
        <w:rPr>
          <w:rStyle w:val="Vnbnnidung4"/>
          <w:rFonts w:ascii="Times New Roman Bold" w:hAnsi="Times New Roman Bold"/>
          <w:b/>
          <w:color w:val="000000"/>
          <w:sz w:val="28"/>
          <w:lang w:eastAsia="vi-VN"/>
        </w:rPr>
        <w:t xml:space="preserve"> ban nhân dân</w:t>
      </w:r>
      <w:r w:rsidR="001C0C83">
        <w:rPr>
          <w:rStyle w:val="Vnbnnidung4"/>
          <w:rFonts w:ascii="Times New Roman Bold" w:hAnsi="Times New Roman Bold"/>
          <w:b/>
          <w:color w:val="000000"/>
          <w:sz w:val="28"/>
          <w:lang w:val="en-US" w:eastAsia="vi-VN"/>
        </w:rPr>
        <w:t xml:space="preserve"> </w:t>
      </w:r>
      <w:r w:rsidRPr="00282D18">
        <w:rPr>
          <w:rStyle w:val="Vnbnnidung4"/>
          <w:rFonts w:ascii="Times New Roman Bold" w:hAnsi="Times New Roman Bold"/>
          <w:b/>
          <w:color w:val="000000"/>
          <w:sz w:val="28"/>
          <w:lang w:eastAsia="vi-VN"/>
        </w:rPr>
        <w:t xml:space="preserve"> tỉnh Ninh Bì</w:t>
      </w:r>
      <w:r w:rsidR="00615BB1">
        <w:rPr>
          <w:rStyle w:val="Vnbnnidung4"/>
          <w:rFonts w:ascii="Times New Roman Bold" w:hAnsi="Times New Roman Bold"/>
          <w:b/>
          <w:color w:val="000000"/>
          <w:sz w:val="28"/>
          <w:lang w:eastAsia="vi-VN"/>
        </w:rPr>
        <w:t>nh nhiệm kỳ 20</w:t>
      </w:r>
      <w:r w:rsidR="00615BB1">
        <w:rPr>
          <w:rStyle w:val="Vnbnnidung4"/>
          <w:rFonts w:ascii="Times New Roman Bold" w:hAnsi="Times New Roman Bold"/>
          <w:b/>
          <w:color w:val="000000"/>
          <w:sz w:val="28"/>
          <w:lang w:val="en-US" w:eastAsia="vi-VN"/>
        </w:rPr>
        <w:t>21</w:t>
      </w:r>
      <w:r w:rsidR="00615BB1">
        <w:rPr>
          <w:rStyle w:val="Vnbnnidung4"/>
          <w:rFonts w:ascii="Times New Roman Bold" w:hAnsi="Times New Roman Bold"/>
          <w:b/>
          <w:color w:val="000000"/>
          <w:sz w:val="28"/>
          <w:lang w:eastAsia="vi-VN"/>
        </w:rPr>
        <w:t>-2026</w:t>
      </w:r>
      <w:r w:rsidR="00D24423">
        <w:rPr>
          <w:rStyle w:val="Vnbnnidung4"/>
          <w:rFonts w:ascii="Times New Roman Bold" w:hAnsi="Times New Roman Bold"/>
          <w:b/>
          <w:color w:val="000000"/>
          <w:sz w:val="28"/>
          <w:lang w:val="en-US" w:eastAsia="vi-VN"/>
        </w:rPr>
        <w:t xml:space="preserve"> </w:t>
      </w:r>
    </w:p>
    <w:p w:rsidR="001C0C83" w:rsidRDefault="00D24423" w:rsidP="00D24423">
      <w:pPr>
        <w:pStyle w:val="Vnbnnidung40"/>
        <w:shd w:val="clear" w:color="auto" w:fill="auto"/>
        <w:spacing w:before="0" w:line="240" w:lineRule="auto"/>
        <w:ind w:right="23"/>
        <w:rPr>
          <w:rStyle w:val="Vnbnnidung4"/>
          <w:rFonts w:ascii="Times New Roman Bold" w:hAnsi="Times New Roman Bold"/>
          <w:b/>
          <w:color w:val="000000"/>
          <w:sz w:val="28"/>
          <w:lang w:val="en-US" w:eastAsia="vi-VN"/>
        </w:rPr>
      </w:pPr>
      <w:r>
        <w:rPr>
          <w:rStyle w:val="Vnbnnidung4"/>
          <w:rFonts w:ascii="Times New Roman Bold" w:hAnsi="Times New Roman Bold"/>
          <w:b/>
          <w:color w:val="000000"/>
          <w:sz w:val="28"/>
          <w:lang w:val="en-US" w:eastAsia="vi-VN"/>
        </w:rPr>
        <w:t>ban hành kèm theo Quyết định số 58/2021/QĐ-UBND</w:t>
      </w:r>
    </w:p>
    <w:p w:rsidR="00B851C0" w:rsidRPr="00D24423" w:rsidRDefault="00D24423" w:rsidP="00D24423">
      <w:pPr>
        <w:pStyle w:val="Vnbnnidung40"/>
        <w:shd w:val="clear" w:color="auto" w:fill="auto"/>
        <w:spacing w:before="0" w:line="240" w:lineRule="auto"/>
        <w:ind w:right="23"/>
        <w:rPr>
          <w:rStyle w:val="Vnbnnidung4"/>
          <w:rFonts w:ascii="Times New Roman Bold" w:hAnsi="Times New Roman Bold"/>
          <w:b/>
          <w:color w:val="000000"/>
          <w:sz w:val="28"/>
          <w:lang w:val="en-US" w:eastAsia="vi-VN"/>
        </w:rPr>
      </w:pPr>
      <w:r>
        <w:rPr>
          <w:rStyle w:val="Vnbnnidung4"/>
          <w:rFonts w:ascii="Times New Roman Bold" w:hAnsi="Times New Roman Bold"/>
          <w:b/>
          <w:color w:val="000000"/>
          <w:sz w:val="28"/>
          <w:lang w:val="en-US" w:eastAsia="vi-VN"/>
        </w:rPr>
        <w:t xml:space="preserve"> ngày 25</w:t>
      </w:r>
      <w:r w:rsidR="001C0C83">
        <w:rPr>
          <w:rStyle w:val="Vnbnnidung4"/>
          <w:rFonts w:ascii="Times New Roman Bold" w:hAnsi="Times New Roman Bold"/>
          <w:b/>
          <w:color w:val="000000"/>
          <w:sz w:val="28"/>
          <w:lang w:val="en-US" w:eastAsia="vi-VN"/>
        </w:rPr>
        <w:t xml:space="preserve"> tháng </w:t>
      </w:r>
      <w:r>
        <w:rPr>
          <w:rStyle w:val="Vnbnnidung4"/>
          <w:rFonts w:ascii="Times New Roman Bold" w:hAnsi="Times New Roman Bold"/>
          <w:b/>
          <w:color w:val="000000"/>
          <w:sz w:val="28"/>
          <w:lang w:val="en-US" w:eastAsia="vi-VN"/>
        </w:rPr>
        <w:t>11</w:t>
      </w:r>
      <w:r w:rsidR="001C0C83">
        <w:rPr>
          <w:rStyle w:val="Vnbnnidung4"/>
          <w:rFonts w:ascii="Times New Roman Bold" w:hAnsi="Times New Roman Bold"/>
          <w:b/>
          <w:color w:val="000000"/>
          <w:sz w:val="28"/>
          <w:lang w:val="en-US" w:eastAsia="vi-VN"/>
        </w:rPr>
        <w:t xml:space="preserve"> năm </w:t>
      </w:r>
      <w:r>
        <w:rPr>
          <w:rStyle w:val="Vnbnnidung4"/>
          <w:rFonts w:ascii="Times New Roman Bold" w:hAnsi="Times New Roman Bold"/>
          <w:b/>
          <w:color w:val="000000"/>
          <w:sz w:val="28"/>
          <w:lang w:val="en-US" w:eastAsia="vi-VN"/>
        </w:rPr>
        <w:t xml:space="preserve">2021 của Uỷ ban nhân dân tỉnh Ninh Bình </w:t>
      </w:r>
    </w:p>
    <w:p w:rsidR="00B851C0" w:rsidRPr="00182AE0" w:rsidRDefault="00EF4F09" w:rsidP="00AB3A82">
      <w:pPr>
        <w:pStyle w:val="Vnbnnidung40"/>
        <w:shd w:val="clear" w:color="auto" w:fill="auto"/>
        <w:tabs>
          <w:tab w:val="left" w:pos="2494"/>
          <w:tab w:val="center" w:pos="4662"/>
        </w:tabs>
        <w:spacing w:after="240" w:line="240" w:lineRule="auto"/>
        <w:ind w:right="23"/>
        <w:jc w:val="left"/>
        <w:rPr>
          <w:sz w:val="28"/>
          <w:szCs w:val="28"/>
        </w:rPr>
      </w:pPr>
      <w:r>
        <w:rPr>
          <w:rFonts w:ascii="Times New Roman Bold" w:hAnsi="Times New Roman Bold"/>
          <w:sz w:val="50"/>
        </w:rPr>
        <w:tab/>
      </w:r>
      <w:r w:rsidR="00B16EEF">
        <w:rPr>
          <w:noProof/>
          <w:lang w:val="en-US"/>
        </w:rPr>
        <mc:AlternateContent>
          <mc:Choice Requires="wps">
            <w:drawing>
              <wp:anchor distT="0" distB="0" distL="114300" distR="114300" simplePos="0" relativeHeight="251661312" behindDoc="0" locked="0" layoutInCell="1" allowOverlap="1">
                <wp:simplePos x="0" y="0"/>
                <wp:positionH relativeFrom="column">
                  <wp:posOffset>2103120</wp:posOffset>
                </wp:positionH>
                <wp:positionV relativeFrom="paragraph">
                  <wp:posOffset>50165</wp:posOffset>
                </wp:positionV>
                <wp:extent cx="1746885" cy="0"/>
                <wp:effectExtent l="11430" t="10795" r="13335" b="825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4688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2FFDA8" id="_x0000_t32" coordsize="21600,21600" o:spt="32" o:oned="t" path="m,l21600,21600e" filled="f">
                <v:path arrowok="t" fillok="f" o:connecttype="none"/>
                <o:lock v:ext="edit" shapetype="t"/>
              </v:shapetype>
              <v:shape id="AutoShape 5" o:spid="_x0000_s1026" type="#_x0000_t32" style="position:absolute;margin-left:165.6pt;margin-top:3.95pt;width:137.55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" strokeweight=".5pt"/>
            </w:pict>
          </mc:Fallback>
        </mc:AlternateContent>
      </w:r>
      <w:r w:rsidR="00182AE0">
        <w:rPr>
          <w:rStyle w:val="Vnbnnidung4"/>
          <w:b/>
          <w:color w:val="000000"/>
          <w:sz w:val="28"/>
          <w:szCs w:val="28"/>
          <w:lang w:val="en-US" w:eastAsia="vi-VN"/>
        </w:rPr>
        <w:t>U</w:t>
      </w:r>
      <w:r w:rsidR="00B851C0" w:rsidRPr="00182AE0">
        <w:rPr>
          <w:rStyle w:val="Vnbnnidung4"/>
          <w:b/>
          <w:color w:val="000000"/>
          <w:sz w:val="28"/>
          <w:szCs w:val="28"/>
          <w:lang w:eastAsia="vi-VN"/>
        </w:rPr>
        <w:t>Ỷ BAN NHÂN DÂN TỈNH NINH BÌNH</w:t>
      </w:r>
    </w:p>
    <w:p w:rsidR="00761A9A" w:rsidRDefault="00EF4F09" w:rsidP="00E01A99">
      <w:pPr>
        <w:pStyle w:val="Vnbnnidung31"/>
        <w:shd w:val="clear" w:color="auto" w:fill="auto"/>
        <w:spacing w:before="240" w:after="60" w:line="240" w:lineRule="auto"/>
        <w:ind w:firstLine="641"/>
        <w:rPr>
          <w:rStyle w:val="Vnbnnidung3"/>
          <w:i/>
          <w:color w:val="000000"/>
          <w:sz w:val="28"/>
          <w:szCs w:val="28"/>
          <w:lang w:eastAsia="vi-VN"/>
        </w:rPr>
      </w:pPr>
      <w:r w:rsidRPr="00EF4F09">
        <w:rPr>
          <w:rStyle w:val="Vnbnnidung3"/>
          <w:i/>
          <w:color w:val="000000"/>
          <w:sz w:val="28"/>
          <w:szCs w:val="28"/>
          <w:lang w:eastAsia="vi-VN"/>
        </w:rPr>
        <w:t>Căn cứ Luật Tổ chức</w:t>
      </w:r>
      <w:r w:rsidR="00761A9A">
        <w:rPr>
          <w:rStyle w:val="Vnbnnidung3"/>
          <w:i/>
          <w:color w:val="000000"/>
          <w:sz w:val="28"/>
          <w:szCs w:val="28"/>
          <w:lang w:eastAsia="vi-VN"/>
        </w:rPr>
        <w:t xml:space="preserve"> chính quyền địa phương ngày 19 tháng </w:t>
      </w:r>
      <w:r w:rsidRPr="00EF4F09">
        <w:rPr>
          <w:rStyle w:val="Vnbnnidung3"/>
          <w:i/>
          <w:color w:val="000000"/>
          <w:sz w:val="28"/>
          <w:szCs w:val="28"/>
          <w:lang w:eastAsia="vi-VN"/>
        </w:rPr>
        <w:t>6</w:t>
      </w:r>
      <w:r w:rsidR="00761A9A">
        <w:rPr>
          <w:rStyle w:val="Vnbnnidung3"/>
          <w:i/>
          <w:color w:val="000000"/>
          <w:sz w:val="28"/>
          <w:szCs w:val="28"/>
          <w:lang w:val="en-US" w:eastAsia="vi-VN"/>
        </w:rPr>
        <w:t xml:space="preserve"> năm </w:t>
      </w:r>
      <w:r w:rsidRPr="00EF4F09">
        <w:rPr>
          <w:rStyle w:val="Vnbnnidung3"/>
          <w:i/>
          <w:color w:val="000000"/>
          <w:sz w:val="28"/>
          <w:szCs w:val="28"/>
          <w:lang w:eastAsia="vi-VN"/>
        </w:rPr>
        <w:t xml:space="preserve">2015; </w:t>
      </w:r>
    </w:p>
    <w:p w:rsidR="00B851C0" w:rsidRPr="00182AE0" w:rsidRDefault="00761A9A" w:rsidP="00992AD6">
      <w:pPr>
        <w:pStyle w:val="Vnbnnidung31"/>
        <w:shd w:val="clear" w:color="auto" w:fill="auto"/>
        <w:spacing w:before="60" w:after="60" w:line="240" w:lineRule="auto"/>
        <w:ind w:firstLine="641"/>
        <w:rPr>
          <w:sz w:val="28"/>
          <w:szCs w:val="28"/>
          <w:lang w:val="en-US"/>
        </w:rPr>
      </w:pPr>
      <w:r>
        <w:rPr>
          <w:rStyle w:val="Vnbnnidung3"/>
          <w:i/>
          <w:color w:val="000000"/>
          <w:sz w:val="28"/>
          <w:szCs w:val="28"/>
          <w:lang w:val="en-US" w:eastAsia="vi-VN"/>
        </w:rPr>
        <w:t xml:space="preserve">Căn cứ </w:t>
      </w:r>
      <w:r w:rsidR="00EF4F09" w:rsidRPr="00EF4F09">
        <w:rPr>
          <w:rStyle w:val="Vnbnnidung3"/>
          <w:i/>
          <w:color w:val="000000"/>
          <w:sz w:val="28"/>
          <w:szCs w:val="28"/>
          <w:lang w:eastAsia="vi-VN"/>
        </w:rPr>
        <w:t xml:space="preserve">Luật </w:t>
      </w:r>
      <w:r>
        <w:rPr>
          <w:rStyle w:val="Vnbnnidung3"/>
          <w:i/>
          <w:color w:val="000000"/>
          <w:sz w:val="28"/>
          <w:szCs w:val="28"/>
          <w:lang w:val="en-US" w:eastAsia="vi-VN"/>
        </w:rPr>
        <w:t>S</w:t>
      </w:r>
      <w:r w:rsidR="00EF4F09" w:rsidRPr="00EF4F09">
        <w:rPr>
          <w:rStyle w:val="Vnbnnidung3"/>
          <w:i/>
          <w:color w:val="000000"/>
          <w:sz w:val="28"/>
          <w:szCs w:val="28"/>
          <w:lang w:eastAsia="vi-VN"/>
        </w:rPr>
        <w:t xml:space="preserve">ửa đổi, bổ sung một số điều của Luật Tổ chức Chính phủ và Luật Tổ chức chính quyền </w:t>
      </w:r>
      <w:r w:rsidR="007A6A5F">
        <w:rPr>
          <w:rStyle w:val="Vnbnnidung3"/>
          <w:i/>
          <w:color w:val="000000"/>
          <w:sz w:val="28"/>
          <w:szCs w:val="28"/>
          <w:lang w:eastAsia="vi-VN"/>
        </w:rPr>
        <w:t xml:space="preserve">địa phương ngày 22 tháng </w:t>
      </w:r>
      <w:r w:rsidR="00EF4F09" w:rsidRPr="00EF4F09">
        <w:rPr>
          <w:rStyle w:val="Vnbnnidung3"/>
          <w:i/>
          <w:color w:val="000000"/>
          <w:sz w:val="28"/>
          <w:szCs w:val="28"/>
          <w:lang w:eastAsia="vi-VN"/>
        </w:rPr>
        <w:t>11</w:t>
      </w:r>
      <w:r w:rsidR="007A6A5F">
        <w:rPr>
          <w:rStyle w:val="Vnbnnidung3"/>
          <w:i/>
          <w:color w:val="000000"/>
          <w:sz w:val="28"/>
          <w:szCs w:val="28"/>
          <w:lang w:val="en-US" w:eastAsia="vi-VN"/>
        </w:rPr>
        <w:t xml:space="preserve"> năm </w:t>
      </w:r>
      <w:r w:rsidR="00EF4F09" w:rsidRPr="00EF4F09">
        <w:rPr>
          <w:rStyle w:val="Vnbnnidung3"/>
          <w:i/>
          <w:color w:val="000000"/>
          <w:sz w:val="28"/>
          <w:szCs w:val="28"/>
          <w:lang w:eastAsia="vi-VN"/>
        </w:rPr>
        <w:t>2019;</w:t>
      </w:r>
      <w:r w:rsidR="002F4A9F" w:rsidRPr="00182AE0">
        <w:rPr>
          <w:rStyle w:val="Vnbnnidung3"/>
          <w:i/>
          <w:color w:val="000000"/>
          <w:sz w:val="28"/>
          <w:szCs w:val="28"/>
          <w:lang w:val="en-US" w:eastAsia="vi-VN"/>
        </w:rPr>
        <w:t xml:space="preserve"> </w:t>
      </w:r>
    </w:p>
    <w:p w:rsidR="0042507B" w:rsidRDefault="0042507B" w:rsidP="00992AD6">
      <w:pPr>
        <w:pStyle w:val="Vnbnnidung31"/>
        <w:shd w:val="clear" w:color="auto" w:fill="auto"/>
        <w:spacing w:before="60" w:after="60" w:line="240" w:lineRule="auto"/>
        <w:ind w:firstLine="641"/>
        <w:rPr>
          <w:rStyle w:val="Vnbnnidung3"/>
          <w:i/>
          <w:color w:val="000000"/>
          <w:sz w:val="28"/>
          <w:szCs w:val="28"/>
          <w:lang w:val="en-US" w:eastAsia="vi-VN"/>
        </w:rPr>
      </w:pPr>
      <w:r w:rsidRPr="0042507B">
        <w:rPr>
          <w:rStyle w:val="Vnbnnidung3"/>
          <w:i/>
          <w:color w:val="000000"/>
          <w:spacing w:val="-8"/>
          <w:sz w:val="28"/>
          <w:szCs w:val="28"/>
          <w:lang w:val="en-US" w:eastAsia="vi-VN"/>
        </w:rPr>
        <w:t xml:space="preserve">Căn cứ Nghị định số </w:t>
      </w:r>
      <w:r w:rsidR="00463C74">
        <w:rPr>
          <w:rStyle w:val="Vnbnnidung3"/>
          <w:i/>
          <w:color w:val="000000"/>
          <w:spacing w:val="-8"/>
          <w:sz w:val="28"/>
          <w:szCs w:val="28"/>
          <w:lang w:val="en-US" w:eastAsia="vi-VN"/>
        </w:rPr>
        <w:t>39/2022/NĐ-CP ngày 18 tháng 6 năm 2022</w:t>
      </w:r>
      <w:r w:rsidRPr="0042507B">
        <w:rPr>
          <w:rStyle w:val="Vnbnnidung3"/>
          <w:i/>
          <w:color w:val="000000"/>
          <w:spacing w:val="-8"/>
          <w:sz w:val="28"/>
          <w:szCs w:val="28"/>
          <w:lang w:val="en-US" w:eastAsia="vi-VN"/>
        </w:rPr>
        <w:t xml:space="preserve"> của Chính phủ ban hành</w:t>
      </w:r>
      <w:r>
        <w:rPr>
          <w:rStyle w:val="Vnbnnidung3"/>
          <w:i/>
          <w:color w:val="000000"/>
          <w:sz w:val="28"/>
          <w:szCs w:val="28"/>
          <w:lang w:val="en-US" w:eastAsia="vi-VN"/>
        </w:rPr>
        <w:t xml:space="preserve"> Quy chế làm việc của Chính phủ;</w:t>
      </w:r>
    </w:p>
    <w:p w:rsidR="00B851C0" w:rsidRPr="00182AE0" w:rsidRDefault="00874DBA" w:rsidP="00992AD6">
      <w:pPr>
        <w:pStyle w:val="Vnbnnidung31"/>
        <w:shd w:val="clear" w:color="auto" w:fill="auto"/>
        <w:spacing w:before="60" w:after="60" w:line="240" w:lineRule="auto"/>
        <w:ind w:firstLine="641"/>
        <w:rPr>
          <w:sz w:val="28"/>
          <w:szCs w:val="28"/>
        </w:rPr>
      </w:pPr>
      <w:r w:rsidRPr="001C0C83">
        <w:rPr>
          <w:rStyle w:val="Vnbnnidung3"/>
          <w:i/>
          <w:color w:val="000000"/>
          <w:sz w:val="28"/>
          <w:szCs w:val="28"/>
          <w:lang w:eastAsia="vi-VN"/>
        </w:rPr>
        <w:t>Căn cứ Quyết định số</w:t>
      </w:r>
      <w:r w:rsidR="00B851C0" w:rsidRPr="001C0C83">
        <w:rPr>
          <w:rStyle w:val="Vnbnnidung3"/>
          <w:i/>
          <w:color w:val="000000"/>
          <w:sz w:val="28"/>
          <w:szCs w:val="28"/>
          <w:lang w:eastAsia="vi-VN"/>
        </w:rPr>
        <w:t xml:space="preserve"> 53/2006/QĐ-TTg ngày 08</w:t>
      </w:r>
      <w:r w:rsidR="00514106" w:rsidRPr="001C0C83">
        <w:rPr>
          <w:rStyle w:val="Vnbnnidung3"/>
          <w:i/>
          <w:color w:val="000000"/>
          <w:sz w:val="28"/>
          <w:szCs w:val="28"/>
          <w:lang w:val="en-US" w:eastAsia="vi-VN"/>
        </w:rPr>
        <w:t xml:space="preserve"> tháng </w:t>
      </w:r>
      <w:r w:rsidR="00B851C0" w:rsidRPr="001C0C83">
        <w:rPr>
          <w:rStyle w:val="Vnbnnidung3"/>
          <w:i/>
          <w:color w:val="000000"/>
          <w:sz w:val="28"/>
          <w:szCs w:val="28"/>
          <w:lang w:eastAsia="vi-VN"/>
        </w:rPr>
        <w:t>3</w:t>
      </w:r>
      <w:r w:rsidR="00514106" w:rsidRPr="001C0C83">
        <w:rPr>
          <w:rStyle w:val="Vnbnnidung3"/>
          <w:i/>
          <w:color w:val="000000"/>
          <w:sz w:val="28"/>
          <w:szCs w:val="28"/>
          <w:lang w:val="en-US" w:eastAsia="vi-VN"/>
        </w:rPr>
        <w:t xml:space="preserve"> năm </w:t>
      </w:r>
      <w:r w:rsidR="00B851C0" w:rsidRPr="001C0C83">
        <w:rPr>
          <w:rStyle w:val="Vnbnnidung3"/>
          <w:i/>
          <w:color w:val="000000"/>
          <w:sz w:val="28"/>
          <w:szCs w:val="28"/>
          <w:lang w:eastAsia="vi-VN"/>
        </w:rPr>
        <w:t>2006 của Thủ tư</w:t>
      </w:r>
      <w:r w:rsidR="0028522D" w:rsidRPr="001C0C83">
        <w:rPr>
          <w:rStyle w:val="Vnbnnidung3"/>
          <w:i/>
          <w:color w:val="000000"/>
          <w:sz w:val="28"/>
          <w:szCs w:val="28"/>
          <w:lang w:val="en-US" w:eastAsia="vi-VN"/>
        </w:rPr>
        <w:t>ớ</w:t>
      </w:r>
      <w:r w:rsidR="00B851C0" w:rsidRPr="001C0C83">
        <w:rPr>
          <w:rStyle w:val="Vnbnnidung3"/>
          <w:i/>
          <w:color w:val="000000"/>
          <w:sz w:val="28"/>
          <w:szCs w:val="28"/>
          <w:lang w:eastAsia="vi-VN"/>
        </w:rPr>
        <w:t xml:space="preserve">ng Chính </w:t>
      </w:r>
      <w:r w:rsidR="001B72B2" w:rsidRPr="001C0C83">
        <w:rPr>
          <w:rStyle w:val="Vnbnnidung3"/>
          <w:i/>
          <w:color w:val="000000"/>
          <w:sz w:val="28"/>
          <w:szCs w:val="28"/>
          <w:lang w:eastAsia="vi-VN"/>
        </w:rPr>
        <w:t>phủ ban hành Quy chế làm việc mẫ</w:t>
      </w:r>
      <w:r w:rsidR="00B851C0" w:rsidRPr="001C0C83">
        <w:rPr>
          <w:rStyle w:val="Vnbnnidung3"/>
          <w:i/>
          <w:color w:val="000000"/>
          <w:sz w:val="28"/>
          <w:szCs w:val="28"/>
          <w:lang w:eastAsia="vi-VN"/>
        </w:rPr>
        <w:t>u của</w:t>
      </w:r>
      <w:r w:rsidR="0028522D" w:rsidRPr="001C0C83">
        <w:rPr>
          <w:rStyle w:val="Vnbnnidung3"/>
          <w:i/>
          <w:color w:val="000000"/>
          <w:sz w:val="28"/>
          <w:szCs w:val="28"/>
          <w:lang w:eastAsia="vi-VN"/>
        </w:rPr>
        <w:t xml:space="preserve"> Uỷ ban nhân dân tỉnh, thành ph</w:t>
      </w:r>
      <w:r w:rsidR="0028522D" w:rsidRPr="001C0C83">
        <w:rPr>
          <w:rStyle w:val="Vnbnnidung3"/>
          <w:i/>
          <w:color w:val="000000"/>
          <w:sz w:val="28"/>
          <w:szCs w:val="28"/>
          <w:lang w:val="en-US" w:eastAsia="vi-VN"/>
        </w:rPr>
        <w:t>ố</w:t>
      </w:r>
      <w:r w:rsidR="00B851C0" w:rsidRPr="001C0C83">
        <w:rPr>
          <w:rStyle w:val="Vnbnnidung3"/>
          <w:i/>
          <w:color w:val="000000"/>
          <w:sz w:val="28"/>
          <w:szCs w:val="28"/>
          <w:lang w:eastAsia="vi-VN"/>
        </w:rPr>
        <w:t xml:space="preserve"> trực thuộc Trung ương;</w:t>
      </w:r>
    </w:p>
    <w:p w:rsidR="00B851C0" w:rsidRDefault="00B851C0" w:rsidP="00992AD6">
      <w:pPr>
        <w:pStyle w:val="Vnbnnidung31"/>
        <w:shd w:val="clear" w:color="auto" w:fill="auto"/>
        <w:spacing w:before="60" w:after="60" w:line="240" w:lineRule="auto"/>
        <w:ind w:firstLine="641"/>
        <w:rPr>
          <w:rStyle w:val="Vnbnnidung3"/>
          <w:i/>
          <w:color w:val="000000"/>
          <w:sz w:val="28"/>
          <w:szCs w:val="28"/>
          <w:lang w:eastAsia="vi-VN"/>
        </w:rPr>
      </w:pPr>
      <w:r w:rsidRPr="00342BF6">
        <w:rPr>
          <w:rStyle w:val="Vnbnnidung3"/>
          <w:i/>
          <w:color w:val="000000"/>
          <w:sz w:val="28"/>
          <w:szCs w:val="28"/>
          <w:lang w:eastAsia="vi-VN"/>
        </w:rPr>
        <w:t>Căn cứ Quyết định số</w:t>
      </w:r>
      <w:r w:rsidR="00874DBA" w:rsidRPr="00342BF6">
        <w:rPr>
          <w:rStyle w:val="Vnbnnidung3"/>
          <w:i/>
          <w:color w:val="000000"/>
          <w:sz w:val="28"/>
          <w:szCs w:val="28"/>
          <w:lang w:val="en-US" w:eastAsia="vi-VN"/>
        </w:rPr>
        <w:t xml:space="preserve"> </w:t>
      </w:r>
      <w:r w:rsidR="0028522D" w:rsidRPr="00342BF6">
        <w:rPr>
          <w:rStyle w:val="Vnbnnidung3"/>
          <w:i/>
          <w:color w:val="000000"/>
          <w:sz w:val="28"/>
          <w:szCs w:val="28"/>
          <w:lang w:val="en-US" w:eastAsia="vi-VN"/>
        </w:rPr>
        <w:t>45/2018</w:t>
      </w:r>
      <w:r w:rsidRPr="00342BF6">
        <w:rPr>
          <w:rStyle w:val="Vnbnnidung3"/>
          <w:i/>
          <w:color w:val="000000"/>
          <w:sz w:val="28"/>
          <w:szCs w:val="28"/>
          <w:lang w:eastAsia="vi-VN"/>
        </w:rPr>
        <w:t xml:space="preserve">/QĐ-TTg ngày </w:t>
      </w:r>
      <w:r w:rsidR="001C0C83">
        <w:rPr>
          <w:rStyle w:val="Vnbnnidung3"/>
          <w:i/>
          <w:color w:val="000000"/>
          <w:sz w:val="28"/>
          <w:szCs w:val="28"/>
          <w:lang w:val="en-US" w:eastAsia="vi-VN"/>
        </w:rPr>
        <w:t xml:space="preserve">09 tháng </w:t>
      </w:r>
      <w:r w:rsidR="0028522D" w:rsidRPr="00342BF6">
        <w:rPr>
          <w:rStyle w:val="Vnbnnidung3"/>
          <w:i/>
          <w:color w:val="000000"/>
          <w:sz w:val="28"/>
          <w:szCs w:val="28"/>
          <w:lang w:val="en-US" w:eastAsia="vi-VN"/>
        </w:rPr>
        <w:t>11</w:t>
      </w:r>
      <w:r w:rsidR="001C0C83">
        <w:rPr>
          <w:rStyle w:val="Vnbnnidung3"/>
          <w:i/>
          <w:color w:val="000000"/>
          <w:sz w:val="28"/>
          <w:szCs w:val="28"/>
          <w:lang w:val="en-US" w:eastAsia="vi-VN"/>
        </w:rPr>
        <w:t xml:space="preserve"> năm </w:t>
      </w:r>
      <w:r w:rsidR="0028522D" w:rsidRPr="00342BF6">
        <w:rPr>
          <w:rStyle w:val="Vnbnnidung3"/>
          <w:i/>
          <w:color w:val="000000"/>
          <w:sz w:val="28"/>
          <w:szCs w:val="28"/>
          <w:lang w:val="en-US" w:eastAsia="vi-VN"/>
        </w:rPr>
        <w:t>2018</w:t>
      </w:r>
      <w:r w:rsidRPr="00342BF6">
        <w:rPr>
          <w:rStyle w:val="Vnbnnidung3"/>
          <w:i/>
          <w:color w:val="000000"/>
          <w:sz w:val="28"/>
          <w:szCs w:val="28"/>
          <w:lang w:eastAsia="vi-VN"/>
        </w:rPr>
        <w:t xml:space="preserve"> của Thủ tướng Chính phủ </w:t>
      </w:r>
      <w:r w:rsidR="00392916" w:rsidRPr="00342BF6">
        <w:rPr>
          <w:rStyle w:val="Vnbnnidung3"/>
          <w:i/>
          <w:color w:val="000000"/>
          <w:sz w:val="28"/>
          <w:szCs w:val="28"/>
          <w:lang w:val="en-US" w:eastAsia="vi-VN"/>
        </w:rPr>
        <w:t xml:space="preserve">ban hành </w:t>
      </w:r>
      <w:r w:rsidRPr="00342BF6">
        <w:rPr>
          <w:rStyle w:val="Vnbnnidung3"/>
          <w:i/>
          <w:color w:val="000000"/>
          <w:sz w:val="28"/>
          <w:szCs w:val="28"/>
          <w:lang w:eastAsia="vi-VN"/>
        </w:rPr>
        <w:t>Quy định chế độ họp trong hoạt động</w:t>
      </w:r>
      <w:r w:rsidR="00392916" w:rsidRPr="00342BF6">
        <w:rPr>
          <w:rStyle w:val="Vnbnnidung3"/>
          <w:i/>
          <w:color w:val="000000"/>
          <w:sz w:val="28"/>
          <w:szCs w:val="28"/>
          <w:lang w:val="en-US" w:eastAsia="vi-VN"/>
        </w:rPr>
        <w:t xml:space="preserve"> quản lý, điều hành</w:t>
      </w:r>
      <w:r w:rsidRPr="00342BF6">
        <w:rPr>
          <w:rStyle w:val="Vnbnnidung3"/>
          <w:i/>
          <w:color w:val="000000"/>
          <w:sz w:val="28"/>
          <w:szCs w:val="28"/>
          <w:lang w:eastAsia="vi-VN"/>
        </w:rPr>
        <w:t xml:space="preserve"> của cơ quan </w:t>
      </w:r>
      <w:r w:rsidR="00392916" w:rsidRPr="00342BF6">
        <w:rPr>
          <w:rStyle w:val="Vnbnnidung3"/>
          <w:i/>
          <w:color w:val="000000"/>
          <w:sz w:val="28"/>
          <w:szCs w:val="28"/>
          <w:lang w:val="en-US" w:eastAsia="vi-VN"/>
        </w:rPr>
        <w:t xml:space="preserve">thuộc hệ thống </w:t>
      </w:r>
      <w:r w:rsidRPr="00342BF6">
        <w:rPr>
          <w:rStyle w:val="Vnbnnidung3"/>
          <w:i/>
          <w:color w:val="000000"/>
          <w:sz w:val="28"/>
          <w:szCs w:val="28"/>
          <w:lang w:eastAsia="vi-VN"/>
        </w:rPr>
        <w:t>hành chính Nhà nước;</w:t>
      </w:r>
    </w:p>
    <w:p w:rsidR="00B851C0" w:rsidRPr="00182AE0" w:rsidRDefault="00B851C0" w:rsidP="00992AD6">
      <w:pPr>
        <w:pStyle w:val="Vnbnnidung31"/>
        <w:shd w:val="clear" w:color="auto" w:fill="auto"/>
        <w:spacing w:before="60" w:after="60" w:line="240" w:lineRule="auto"/>
        <w:ind w:firstLine="641"/>
        <w:rPr>
          <w:sz w:val="28"/>
          <w:szCs w:val="28"/>
        </w:rPr>
      </w:pPr>
      <w:r w:rsidRPr="00182AE0">
        <w:rPr>
          <w:rStyle w:val="Vnbnnidung3"/>
          <w:i/>
          <w:color w:val="000000"/>
          <w:sz w:val="28"/>
          <w:szCs w:val="28"/>
          <w:lang w:eastAsia="vi-VN"/>
        </w:rPr>
        <w:t xml:space="preserve">Theo đề nghị của Chánh Văn phòng </w:t>
      </w:r>
      <w:r w:rsidR="001B72B2" w:rsidRPr="00182AE0">
        <w:rPr>
          <w:rStyle w:val="Vnbnnidung3"/>
          <w:i/>
          <w:color w:val="000000"/>
          <w:sz w:val="28"/>
          <w:szCs w:val="28"/>
          <w:lang w:val="en-US" w:eastAsia="vi-VN"/>
        </w:rPr>
        <w:t>Uỷ</w:t>
      </w:r>
      <w:r w:rsidRPr="00182AE0">
        <w:rPr>
          <w:rStyle w:val="Vnbnnidung3"/>
          <w:i/>
          <w:color w:val="000000"/>
          <w:sz w:val="28"/>
          <w:szCs w:val="28"/>
          <w:lang w:eastAsia="vi-VN"/>
        </w:rPr>
        <w:t xml:space="preserve"> ban nhân dân tỉnh.</w:t>
      </w:r>
    </w:p>
    <w:p w:rsidR="00A26ECA" w:rsidRPr="00A26ECA" w:rsidRDefault="00A26ECA" w:rsidP="002F5E79">
      <w:pPr>
        <w:pStyle w:val="Vnbnnidung40"/>
        <w:shd w:val="clear" w:color="auto" w:fill="auto"/>
        <w:spacing w:before="120" w:line="340" w:lineRule="exact"/>
        <w:ind w:left="3918"/>
        <w:jc w:val="left"/>
        <w:rPr>
          <w:rStyle w:val="Vnbnnidung4"/>
          <w:b/>
          <w:color w:val="000000"/>
          <w:sz w:val="18"/>
          <w:szCs w:val="28"/>
          <w:lang w:eastAsia="vi-VN"/>
        </w:rPr>
      </w:pPr>
    </w:p>
    <w:p w:rsidR="00B851C0" w:rsidRDefault="00B851C0" w:rsidP="002F5E79">
      <w:pPr>
        <w:pStyle w:val="Vnbnnidung40"/>
        <w:shd w:val="clear" w:color="auto" w:fill="auto"/>
        <w:spacing w:before="120" w:line="340" w:lineRule="exact"/>
        <w:ind w:left="3918"/>
        <w:jc w:val="left"/>
        <w:rPr>
          <w:rStyle w:val="Vnbnnidung4"/>
          <w:b/>
          <w:color w:val="000000"/>
          <w:sz w:val="28"/>
          <w:szCs w:val="28"/>
          <w:lang w:eastAsia="vi-VN"/>
        </w:rPr>
      </w:pPr>
      <w:r w:rsidRPr="00182AE0">
        <w:rPr>
          <w:rStyle w:val="Vnbnnidung4"/>
          <w:b/>
          <w:color w:val="000000"/>
          <w:sz w:val="28"/>
          <w:szCs w:val="28"/>
          <w:lang w:eastAsia="vi-VN"/>
        </w:rPr>
        <w:t>QUYẾT ĐỊNH:</w:t>
      </w:r>
    </w:p>
    <w:p w:rsidR="00A26ECA" w:rsidRDefault="00A26ECA" w:rsidP="002F5E79">
      <w:pPr>
        <w:pStyle w:val="Vnbnnidung40"/>
        <w:shd w:val="clear" w:color="auto" w:fill="auto"/>
        <w:spacing w:before="120" w:line="340" w:lineRule="exact"/>
        <w:ind w:left="3918"/>
        <w:jc w:val="left"/>
        <w:rPr>
          <w:rStyle w:val="Vnbnnidung4"/>
          <w:b/>
          <w:color w:val="000000"/>
          <w:sz w:val="28"/>
          <w:szCs w:val="28"/>
          <w:lang w:eastAsia="vi-VN"/>
        </w:rPr>
      </w:pPr>
    </w:p>
    <w:p w:rsidR="00271B8F" w:rsidRDefault="00B851C0" w:rsidP="00A26ECA">
      <w:pPr>
        <w:pStyle w:val="Vnbnnidung40"/>
        <w:shd w:val="clear" w:color="auto" w:fill="auto"/>
        <w:spacing w:before="120" w:line="350" w:lineRule="exact"/>
        <w:ind w:right="23" w:firstLine="709"/>
        <w:jc w:val="both"/>
        <w:rPr>
          <w:rStyle w:val="Vnbnnidung4"/>
          <w:rFonts w:ascii="Times New Roman Bold" w:hAnsi="Times New Roman Bold"/>
          <w:sz w:val="28"/>
          <w:lang w:val="en-US" w:eastAsia="vi-VN"/>
        </w:rPr>
      </w:pPr>
      <w:r w:rsidRPr="002F5E79">
        <w:rPr>
          <w:rStyle w:val="Vnbnnidung2Inm"/>
          <w:b/>
          <w:bCs w:val="0"/>
          <w:sz w:val="28"/>
          <w:szCs w:val="28"/>
          <w:lang w:eastAsia="vi-VN"/>
        </w:rPr>
        <w:t>Điều 1.</w:t>
      </w:r>
      <w:r w:rsidR="00A530F5" w:rsidRPr="002F5E79">
        <w:rPr>
          <w:rStyle w:val="Vnbnnidung4"/>
          <w:rFonts w:ascii="Times New Roman Bold" w:hAnsi="Times New Roman Bold"/>
          <w:sz w:val="28"/>
          <w:lang w:val="en-US" w:eastAsia="vi-VN"/>
        </w:rPr>
        <w:t xml:space="preserve"> Sửa đổi</w:t>
      </w:r>
      <w:r w:rsidR="003868D9">
        <w:rPr>
          <w:rStyle w:val="Vnbnnidung4"/>
          <w:rFonts w:ascii="Times New Roman Bold" w:hAnsi="Times New Roman Bold"/>
          <w:sz w:val="28"/>
          <w:lang w:val="en-US" w:eastAsia="vi-VN"/>
        </w:rPr>
        <w:t>, bổ sung mộ</w:t>
      </w:r>
      <w:r w:rsidR="00A530F5" w:rsidRPr="002F5E79">
        <w:rPr>
          <w:rStyle w:val="Vnbnnidung4"/>
          <w:rFonts w:ascii="Times New Roman Bold" w:hAnsi="Times New Roman Bold"/>
          <w:sz w:val="28"/>
          <w:lang w:val="en-US" w:eastAsia="vi-VN"/>
        </w:rPr>
        <w:t xml:space="preserve">t số điều của </w:t>
      </w:r>
      <w:r w:rsidR="009A4751" w:rsidRPr="002F5E79">
        <w:rPr>
          <w:rStyle w:val="Vnbnnidung4"/>
          <w:rFonts w:ascii="Times New Roman Bold" w:hAnsi="Times New Roman Bold"/>
          <w:b/>
          <w:sz w:val="28"/>
          <w:lang w:eastAsia="vi-VN"/>
        </w:rPr>
        <w:t xml:space="preserve">Quy </w:t>
      </w:r>
      <w:r w:rsidR="009A4751" w:rsidRPr="002F5E79">
        <w:rPr>
          <w:rStyle w:val="Vnbnnidung4"/>
          <w:rFonts w:ascii="Times New Roman Bold" w:hAnsi="Times New Roman Bold"/>
          <w:b/>
          <w:sz w:val="28"/>
          <w:lang w:val="en-US" w:eastAsia="vi-VN"/>
        </w:rPr>
        <w:t>chế</w:t>
      </w:r>
      <w:r w:rsidR="009A4751" w:rsidRPr="002F5E79">
        <w:rPr>
          <w:rStyle w:val="Vnbnnidung4"/>
          <w:rFonts w:ascii="Times New Roman Bold" w:hAnsi="Times New Roman Bold"/>
          <w:b/>
          <w:sz w:val="28"/>
          <w:lang w:eastAsia="vi-VN"/>
        </w:rPr>
        <w:t xml:space="preserve"> làm việc</w:t>
      </w:r>
      <w:r w:rsidR="009A4751" w:rsidRPr="002F5E79">
        <w:rPr>
          <w:rStyle w:val="Vnbnnidung4"/>
          <w:rFonts w:ascii="Times New Roman Bold" w:hAnsi="Times New Roman Bold"/>
          <w:b/>
          <w:sz w:val="28"/>
          <w:lang w:val="en-US" w:eastAsia="vi-VN"/>
        </w:rPr>
        <w:t xml:space="preserve"> </w:t>
      </w:r>
      <w:r w:rsidR="009A4751" w:rsidRPr="002F5E79">
        <w:rPr>
          <w:rStyle w:val="Vnbnnidung4"/>
          <w:rFonts w:ascii="Times New Roman Bold" w:hAnsi="Times New Roman Bold"/>
          <w:b/>
          <w:sz w:val="28"/>
          <w:lang w:eastAsia="vi-VN"/>
        </w:rPr>
        <w:t xml:space="preserve">của </w:t>
      </w:r>
      <w:r w:rsidR="009A4751" w:rsidRPr="002F5E79">
        <w:rPr>
          <w:rStyle w:val="Vnbnnidung4"/>
          <w:rFonts w:ascii="Times New Roman Bold" w:hAnsi="Times New Roman Bold"/>
          <w:b/>
          <w:sz w:val="28"/>
          <w:lang w:val="en-US" w:eastAsia="vi-VN"/>
        </w:rPr>
        <w:t>Uỷ</w:t>
      </w:r>
      <w:r w:rsidR="009A4751" w:rsidRPr="002F5E79">
        <w:rPr>
          <w:rStyle w:val="Vnbnnidung4"/>
          <w:rFonts w:ascii="Times New Roman Bold" w:hAnsi="Times New Roman Bold"/>
          <w:b/>
          <w:sz w:val="28"/>
          <w:lang w:eastAsia="vi-VN"/>
        </w:rPr>
        <w:t xml:space="preserve"> ban nhân dân tỉnh Ninh Bình nhiệm kỳ 20</w:t>
      </w:r>
      <w:r w:rsidR="009A4751" w:rsidRPr="002F5E79">
        <w:rPr>
          <w:rStyle w:val="Vnbnnidung4"/>
          <w:rFonts w:ascii="Times New Roman Bold" w:hAnsi="Times New Roman Bold"/>
          <w:b/>
          <w:sz w:val="28"/>
          <w:lang w:val="en-US" w:eastAsia="vi-VN"/>
        </w:rPr>
        <w:t>21</w:t>
      </w:r>
      <w:r w:rsidR="009A4751" w:rsidRPr="002F5E79">
        <w:rPr>
          <w:rStyle w:val="Vnbnnidung4"/>
          <w:rFonts w:ascii="Times New Roman Bold" w:hAnsi="Times New Roman Bold"/>
          <w:b/>
          <w:sz w:val="28"/>
          <w:lang w:eastAsia="vi-VN"/>
        </w:rPr>
        <w:t>-2026</w:t>
      </w:r>
      <w:r w:rsidR="009A4751" w:rsidRPr="002F5E79">
        <w:rPr>
          <w:rStyle w:val="Vnbnnidung4"/>
          <w:rFonts w:ascii="Times New Roman Bold" w:hAnsi="Times New Roman Bold"/>
          <w:b/>
          <w:sz w:val="28"/>
          <w:lang w:val="en-US" w:eastAsia="vi-VN"/>
        </w:rPr>
        <w:t xml:space="preserve"> ban hành kèm theo Quyết định số 58/2021/QĐ-UBND ngày 25</w:t>
      </w:r>
      <w:r w:rsidR="001C0C83">
        <w:rPr>
          <w:rStyle w:val="Vnbnnidung4"/>
          <w:rFonts w:ascii="Times New Roman Bold" w:hAnsi="Times New Roman Bold"/>
          <w:b/>
          <w:sz w:val="28"/>
          <w:lang w:val="en-US" w:eastAsia="vi-VN"/>
        </w:rPr>
        <w:t xml:space="preserve"> tháng </w:t>
      </w:r>
      <w:r w:rsidR="009A4751" w:rsidRPr="002F5E79">
        <w:rPr>
          <w:rStyle w:val="Vnbnnidung4"/>
          <w:rFonts w:ascii="Times New Roman Bold" w:hAnsi="Times New Roman Bold"/>
          <w:b/>
          <w:sz w:val="28"/>
          <w:lang w:val="en-US" w:eastAsia="vi-VN"/>
        </w:rPr>
        <w:t>11</w:t>
      </w:r>
      <w:r w:rsidR="001C0C83">
        <w:rPr>
          <w:rStyle w:val="Vnbnnidung4"/>
          <w:rFonts w:ascii="Times New Roman Bold" w:hAnsi="Times New Roman Bold"/>
          <w:b/>
          <w:sz w:val="28"/>
          <w:lang w:val="en-US" w:eastAsia="vi-VN"/>
        </w:rPr>
        <w:t xml:space="preserve"> năm </w:t>
      </w:r>
      <w:r w:rsidR="009A4751" w:rsidRPr="002F5E79">
        <w:rPr>
          <w:rStyle w:val="Vnbnnidung4"/>
          <w:rFonts w:ascii="Times New Roman Bold" w:hAnsi="Times New Roman Bold"/>
          <w:b/>
          <w:sz w:val="28"/>
          <w:lang w:val="en-US" w:eastAsia="vi-VN"/>
        </w:rPr>
        <w:t>2021 của Uỷ ban nhân dân tỉnh Ninh Bình</w:t>
      </w:r>
    </w:p>
    <w:p w:rsidR="00D76469" w:rsidRPr="00271B8F" w:rsidRDefault="00FD377F" w:rsidP="00A26ECA">
      <w:pPr>
        <w:pStyle w:val="Vnbnnidung40"/>
        <w:shd w:val="clear" w:color="auto" w:fill="auto"/>
        <w:spacing w:before="120" w:line="350" w:lineRule="exact"/>
        <w:ind w:right="23" w:firstLine="709"/>
        <w:jc w:val="both"/>
        <w:rPr>
          <w:rStyle w:val="Vnbnnidung2Inm"/>
          <w:rFonts w:ascii="Times New Roman Bold" w:hAnsi="Times New Roman Bold"/>
          <w:sz w:val="28"/>
          <w:lang w:val="en-US" w:eastAsia="vi-VN"/>
        </w:rPr>
      </w:pPr>
      <w:r>
        <w:rPr>
          <w:rStyle w:val="Vnbnnidung4"/>
          <w:sz w:val="28"/>
          <w:lang w:val="en-US" w:eastAsia="vi-VN"/>
        </w:rPr>
        <w:t xml:space="preserve">1. </w:t>
      </w:r>
      <w:r w:rsidR="00D76469">
        <w:rPr>
          <w:rStyle w:val="Vnbnnidung2Inm"/>
          <w:color w:val="000000"/>
          <w:sz w:val="28"/>
          <w:szCs w:val="28"/>
          <w:lang w:val="en-US" w:eastAsia="vi-VN"/>
        </w:rPr>
        <w:t>Sửa đổi khoản 3 Điều 47 như sau:</w:t>
      </w:r>
    </w:p>
    <w:p w:rsidR="002B1933" w:rsidRDefault="00D76469" w:rsidP="00A26ECA">
      <w:pPr>
        <w:pStyle w:val="Vnbnnidung20"/>
        <w:shd w:val="clear" w:color="auto" w:fill="auto"/>
        <w:spacing w:before="120" w:line="350" w:lineRule="exact"/>
        <w:ind w:firstLine="641"/>
        <w:rPr>
          <w:rStyle w:val="Vnbnnidung2Inm"/>
          <w:b w:val="0"/>
          <w:bCs/>
          <w:color w:val="000000"/>
          <w:sz w:val="28"/>
          <w:szCs w:val="28"/>
          <w:lang w:val="en-US" w:eastAsia="vi-VN"/>
        </w:rPr>
      </w:pPr>
      <w:r w:rsidRPr="00ED555B">
        <w:rPr>
          <w:rStyle w:val="Vnbnnidung2Inm"/>
          <w:b w:val="0"/>
          <w:bCs/>
          <w:color w:val="000000"/>
          <w:sz w:val="28"/>
          <w:szCs w:val="28"/>
          <w:lang w:val="en-US" w:eastAsia="vi-VN"/>
        </w:rPr>
        <w:t>“</w:t>
      </w:r>
      <w:r w:rsidR="006A4F84">
        <w:rPr>
          <w:rStyle w:val="Vnbnnidung2Inm"/>
          <w:b w:val="0"/>
          <w:bCs/>
          <w:color w:val="000000"/>
          <w:sz w:val="28"/>
          <w:szCs w:val="28"/>
          <w:lang w:val="en-US" w:eastAsia="vi-VN"/>
        </w:rPr>
        <w:t xml:space="preserve">3. </w:t>
      </w:r>
      <w:r w:rsidR="00273E62">
        <w:rPr>
          <w:rStyle w:val="Vnbnnidung2Inm"/>
          <w:b w:val="0"/>
          <w:bCs/>
          <w:color w:val="000000"/>
          <w:sz w:val="28"/>
          <w:szCs w:val="28"/>
          <w:lang w:val="en-US" w:eastAsia="vi-VN"/>
        </w:rPr>
        <w:t>Thành viên</w:t>
      </w:r>
      <w:r w:rsidR="0086070B" w:rsidRPr="00A02A5F">
        <w:rPr>
          <w:rStyle w:val="Vnbnnidung2Inm"/>
          <w:b w:val="0"/>
          <w:bCs/>
          <w:color w:val="000000"/>
          <w:sz w:val="28"/>
          <w:szCs w:val="28"/>
          <w:lang w:val="en-US" w:eastAsia="vi-VN"/>
        </w:rPr>
        <w:t xml:space="preserve"> </w:t>
      </w:r>
      <w:r w:rsidR="00A02A5F" w:rsidRPr="00A02A5F">
        <w:rPr>
          <w:rStyle w:val="Vnbnnidung4"/>
          <w:b w:val="0"/>
          <w:sz w:val="28"/>
          <w:lang w:val="en-US" w:eastAsia="vi-VN"/>
        </w:rPr>
        <w:t>Uỷ ban nhân dân</w:t>
      </w:r>
      <w:r w:rsidR="0086070B">
        <w:rPr>
          <w:rStyle w:val="Vnbnnidung2Inm"/>
          <w:b w:val="0"/>
          <w:bCs/>
          <w:color w:val="000000"/>
          <w:sz w:val="28"/>
          <w:szCs w:val="28"/>
          <w:lang w:val="en-US" w:eastAsia="vi-VN"/>
        </w:rPr>
        <w:t xml:space="preserve"> tỉnh</w:t>
      </w:r>
      <w:r w:rsidR="00DC4EFC">
        <w:rPr>
          <w:rStyle w:val="Vnbnnidung2Inm"/>
          <w:b w:val="0"/>
          <w:bCs/>
          <w:color w:val="000000"/>
          <w:sz w:val="28"/>
          <w:szCs w:val="28"/>
          <w:lang w:val="en-US" w:eastAsia="vi-VN"/>
        </w:rPr>
        <w:t xml:space="preserve"> </w:t>
      </w:r>
      <w:r w:rsidR="0086070B">
        <w:rPr>
          <w:rStyle w:val="Vnbnnidung2Inm"/>
          <w:b w:val="0"/>
          <w:bCs/>
          <w:color w:val="000000"/>
          <w:sz w:val="28"/>
          <w:szCs w:val="28"/>
          <w:lang w:val="en-US" w:eastAsia="vi-VN"/>
        </w:rPr>
        <w:t xml:space="preserve">đi công tác ngoài tỉnh </w:t>
      </w:r>
      <w:r w:rsidR="002B1933">
        <w:rPr>
          <w:rStyle w:val="Vnbnnidung2Inm"/>
          <w:b w:val="0"/>
          <w:bCs/>
          <w:color w:val="000000"/>
          <w:sz w:val="28"/>
          <w:szCs w:val="28"/>
          <w:lang w:val="en-US" w:eastAsia="vi-VN"/>
        </w:rPr>
        <w:t xml:space="preserve">từ 03 ngày làm việc trở lên phải báo cáo </w:t>
      </w:r>
      <w:r w:rsidR="00790E58" w:rsidRPr="00790E58">
        <w:rPr>
          <w:rStyle w:val="Vnbnnidung4"/>
          <w:b w:val="0"/>
          <w:sz w:val="28"/>
          <w:lang w:val="en-US" w:eastAsia="vi-VN"/>
        </w:rPr>
        <w:t>Uỷ ban nhân dân</w:t>
      </w:r>
      <w:r w:rsidR="00790E58">
        <w:rPr>
          <w:rStyle w:val="Vnbnnidung2Inm"/>
          <w:b w:val="0"/>
          <w:bCs/>
          <w:color w:val="000000"/>
          <w:sz w:val="28"/>
          <w:szCs w:val="28"/>
          <w:lang w:val="en-US" w:eastAsia="vi-VN"/>
        </w:rPr>
        <w:t xml:space="preserve"> </w:t>
      </w:r>
      <w:r w:rsidR="002B1933">
        <w:rPr>
          <w:rStyle w:val="Vnbnnidung2Inm"/>
          <w:b w:val="0"/>
          <w:bCs/>
          <w:color w:val="000000"/>
          <w:sz w:val="28"/>
          <w:szCs w:val="28"/>
          <w:lang w:val="en-US" w:eastAsia="vi-VN"/>
        </w:rPr>
        <w:t xml:space="preserve">tỉnh bằng văn bản”. </w:t>
      </w:r>
    </w:p>
    <w:p w:rsidR="00F66887" w:rsidRPr="00647C91" w:rsidRDefault="002B1933" w:rsidP="002C7473">
      <w:pPr>
        <w:pStyle w:val="Vnbnnidung20"/>
        <w:shd w:val="clear" w:color="auto" w:fill="auto"/>
        <w:spacing w:before="120" w:line="350" w:lineRule="exact"/>
        <w:rPr>
          <w:sz w:val="28"/>
          <w:szCs w:val="28"/>
          <w:lang w:val="en-US"/>
        </w:rPr>
      </w:pPr>
      <w:r>
        <w:rPr>
          <w:rStyle w:val="Vnbnnidung2Inm"/>
          <w:b w:val="0"/>
          <w:bCs/>
          <w:color w:val="000000"/>
          <w:sz w:val="28"/>
          <w:szCs w:val="28"/>
          <w:lang w:val="en-US" w:eastAsia="vi-VN"/>
        </w:rPr>
        <w:tab/>
      </w:r>
      <w:r w:rsidR="00AE40E8">
        <w:rPr>
          <w:sz w:val="28"/>
          <w:szCs w:val="28"/>
          <w:lang w:val="en-US"/>
        </w:rPr>
        <w:t>2</w:t>
      </w:r>
      <w:r w:rsidR="00CB5658" w:rsidRPr="00647C91">
        <w:rPr>
          <w:sz w:val="28"/>
          <w:szCs w:val="28"/>
          <w:lang w:val="en-US"/>
        </w:rPr>
        <w:t xml:space="preserve">. </w:t>
      </w:r>
      <w:r w:rsidR="003B6F84" w:rsidRPr="00647C91">
        <w:rPr>
          <w:sz w:val="28"/>
          <w:szCs w:val="28"/>
          <w:lang w:val="en-US"/>
        </w:rPr>
        <w:t>Bổ sung</w:t>
      </w:r>
      <w:r w:rsidR="007079BC" w:rsidRPr="00647C91">
        <w:rPr>
          <w:sz w:val="28"/>
          <w:szCs w:val="28"/>
          <w:lang w:val="en-US"/>
        </w:rPr>
        <w:t xml:space="preserve"> </w:t>
      </w:r>
      <w:r w:rsidR="00AE40E8">
        <w:rPr>
          <w:sz w:val="28"/>
          <w:szCs w:val="28"/>
          <w:lang w:val="en-US"/>
        </w:rPr>
        <w:t xml:space="preserve">khoản 3 </w:t>
      </w:r>
      <w:r w:rsidR="007079BC" w:rsidRPr="00647C91">
        <w:rPr>
          <w:sz w:val="28"/>
          <w:szCs w:val="28"/>
          <w:lang w:val="en-US"/>
        </w:rPr>
        <w:t>Điều 9 như sau</w:t>
      </w:r>
      <w:r w:rsidR="00CB5658" w:rsidRPr="00647C91">
        <w:rPr>
          <w:sz w:val="28"/>
          <w:szCs w:val="28"/>
          <w:lang w:val="en-US"/>
        </w:rPr>
        <w:t>:</w:t>
      </w:r>
    </w:p>
    <w:p w:rsidR="00F66887" w:rsidRDefault="00E36E65" w:rsidP="00A26ECA">
      <w:pPr>
        <w:pStyle w:val="Vnbnnidung40"/>
        <w:shd w:val="clear" w:color="auto" w:fill="auto"/>
        <w:spacing w:before="120" w:line="350" w:lineRule="exact"/>
        <w:ind w:firstLine="720"/>
        <w:jc w:val="both"/>
        <w:rPr>
          <w:rStyle w:val="Vnbnnidung2"/>
          <w:b w:val="0"/>
          <w:color w:val="000000"/>
          <w:sz w:val="28"/>
          <w:szCs w:val="28"/>
          <w:lang w:eastAsia="vi-VN"/>
        </w:rPr>
      </w:pPr>
      <w:r w:rsidRPr="00F85A35">
        <w:rPr>
          <w:rStyle w:val="Vnbnnidung2"/>
          <w:b w:val="0"/>
          <w:sz w:val="28"/>
          <w:szCs w:val="28"/>
          <w:lang w:val="en-US" w:eastAsia="vi-VN"/>
        </w:rPr>
        <w:t>“</w:t>
      </w:r>
      <w:r w:rsidR="00AE40E8">
        <w:rPr>
          <w:rStyle w:val="Vnbnnidung2"/>
          <w:b w:val="0"/>
          <w:color w:val="000000"/>
          <w:sz w:val="28"/>
          <w:szCs w:val="28"/>
          <w:lang w:val="en-US" w:eastAsia="vi-VN"/>
        </w:rPr>
        <w:t xml:space="preserve">3. </w:t>
      </w:r>
      <w:r w:rsidR="00F66887" w:rsidRPr="00DA0EA8">
        <w:rPr>
          <w:rStyle w:val="Vnbnnidung2"/>
          <w:b w:val="0"/>
          <w:color w:val="000000"/>
          <w:sz w:val="28"/>
          <w:szCs w:val="28"/>
          <w:lang w:eastAsia="vi-VN"/>
        </w:rPr>
        <w:t xml:space="preserve">Chánh Văn phòng </w:t>
      </w:r>
      <w:r w:rsidR="00F66887">
        <w:rPr>
          <w:rStyle w:val="Vnbnnidung2"/>
          <w:b w:val="0"/>
          <w:color w:val="000000"/>
          <w:sz w:val="28"/>
          <w:szCs w:val="28"/>
          <w:lang w:val="en-US" w:eastAsia="vi-VN"/>
        </w:rPr>
        <w:t>Ủy ban nhân dân</w:t>
      </w:r>
      <w:r w:rsidR="00F66887" w:rsidRPr="00DA0EA8">
        <w:rPr>
          <w:rStyle w:val="Vnbnnidung2"/>
          <w:b w:val="0"/>
          <w:color w:val="000000"/>
          <w:sz w:val="28"/>
          <w:szCs w:val="28"/>
          <w:lang w:eastAsia="vi-VN"/>
        </w:rPr>
        <w:t xml:space="preserve"> tỉnh ngoài việc ký các văn bản thuộc thẩm quyền theo quy định của pháp luật, được ký thừa lệnh Chủ tịch </w:t>
      </w:r>
      <w:r w:rsidR="00F66887">
        <w:rPr>
          <w:rStyle w:val="Vnbnnidung2"/>
          <w:b w:val="0"/>
          <w:color w:val="000000"/>
          <w:sz w:val="28"/>
          <w:szCs w:val="28"/>
          <w:lang w:val="en-US" w:eastAsia="vi-VN"/>
        </w:rPr>
        <w:t xml:space="preserve">Ủy ban nhân dân </w:t>
      </w:r>
      <w:r w:rsidR="00F66887" w:rsidRPr="00DA0EA8">
        <w:rPr>
          <w:rStyle w:val="Vnbnnidung2"/>
          <w:b w:val="0"/>
          <w:color w:val="000000"/>
          <w:sz w:val="28"/>
          <w:szCs w:val="28"/>
          <w:lang w:eastAsia="vi-VN"/>
        </w:rPr>
        <w:t>tỉnh các văn bản sau:</w:t>
      </w:r>
    </w:p>
    <w:p w:rsidR="00342A84" w:rsidRPr="00342A84" w:rsidRDefault="00342A84" w:rsidP="00A26ECA">
      <w:pPr>
        <w:widowControl/>
        <w:shd w:val="clear" w:color="auto" w:fill="FFFFFF"/>
        <w:spacing w:before="120" w:line="350" w:lineRule="exact"/>
        <w:ind w:firstLine="720"/>
        <w:jc w:val="both"/>
        <w:rPr>
          <w:rFonts w:ascii="Times New Roman" w:hAnsi="Times New Roman" w:cs="Times New Roman"/>
          <w:sz w:val="28"/>
          <w:szCs w:val="28"/>
          <w:lang w:val="en-US" w:eastAsia="en-US"/>
        </w:rPr>
      </w:pPr>
      <w:r w:rsidRPr="00342A84">
        <w:rPr>
          <w:rFonts w:ascii="Times New Roman" w:hAnsi="Times New Roman" w:cs="Times New Roman"/>
          <w:sz w:val="28"/>
          <w:szCs w:val="28"/>
          <w:lang w:val="en-US" w:eastAsia="en-US"/>
        </w:rPr>
        <w:lastRenderedPageBreak/>
        <w:t>a) Giấy mời họp</w:t>
      </w:r>
      <w:r>
        <w:rPr>
          <w:rFonts w:ascii="Times New Roman" w:hAnsi="Times New Roman" w:cs="Times New Roman"/>
          <w:sz w:val="28"/>
          <w:szCs w:val="28"/>
          <w:lang w:val="en-US" w:eastAsia="en-US"/>
        </w:rPr>
        <w:t>;</w:t>
      </w:r>
      <w:r w:rsidRPr="00342A84">
        <w:rPr>
          <w:rFonts w:ascii="Times New Roman" w:hAnsi="Times New Roman" w:cs="Times New Roman"/>
          <w:sz w:val="28"/>
          <w:szCs w:val="28"/>
          <w:lang w:val="en-US" w:eastAsia="en-US"/>
        </w:rPr>
        <w:t xml:space="preserve"> thông báo kết luận của Chủ tịch hoặc Phó Chủ tịch Ủy ban nhân dân tỉnh tại các cuộc họp của Ủy ban nhân dân tỉnh</w:t>
      </w:r>
      <w:r w:rsidR="003C5509">
        <w:rPr>
          <w:rFonts w:ascii="Times New Roman" w:hAnsi="Times New Roman" w:cs="Times New Roman"/>
          <w:sz w:val="28"/>
          <w:szCs w:val="28"/>
          <w:lang w:val="en-US" w:eastAsia="en-US"/>
        </w:rPr>
        <w:t>,</w:t>
      </w:r>
      <w:r w:rsidRPr="00342A84">
        <w:rPr>
          <w:rFonts w:ascii="Times New Roman" w:hAnsi="Times New Roman" w:cs="Times New Roman"/>
          <w:sz w:val="28"/>
          <w:szCs w:val="28"/>
          <w:lang w:val="en-US" w:eastAsia="en-US"/>
        </w:rPr>
        <w:t xml:space="preserve"> cuộc họp, buổi làm việc do Chủ tịch hoặc Phó Chủ tịch Ủy ban nhân dân tỉnh chủ trì.</w:t>
      </w:r>
    </w:p>
    <w:p w:rsidR="00342A84" w:rsidRDefault="00342A84" w:rsidP="00A26ECA">
      <w:pPr>
        <w:widowControl/>
        <w:shd w:val="clear" w:color="auto" w:fill="FFFFFF"/>
        <w:spacing w:before="120" w:line="350" w:lineRule="exact"/>
        <w:ind w:firstLine="720"/>
        <w:jc w:val="both"/>
        <w:rPr>
          <w:rFonts w:ascii="Times New Roman" w:hAnsi="Times New Roman" w:cs="Times New Roman"/>
          <w:sz w:val="28"/>
          <w:szCs w:val="28"/>
          <w:lang w:val="en-US" w:eastAsia="en-US"/>
        </w:rPr>
      </w:pPr>
      <w:r w:rsidRPr="00342A84">
        <w:rPr>
          <w:rFonts w:ascii="Times New Roman" w:hAnsi="Times New Roman" w:cs="Times New Roman"/>
          <w:sz w:val="28"/>
          <w:szCs w:val="28"/>
          <w:lang w:val="en-US" w:eastAsia="en-US"/>
        </w:rPr>
        <w:t>b) Văn bản thông báo ý kiến chỉ đạo và kết quả xử lý các công việc cụ thể của Chủ tịch hoặc Phó Chủ tịch Ủy ban nhân dân tỉnh để các cơ quan liên quan biết và thực hiện.</w:t>
      </w:r>
    </w:p>
    <w:p w:rsidR="006966F2" w:rsidRDefault="003C5509" w:rsidP="00A26ECA">
      <w:pPr>
        <w:pStyle w:val="Vnbnnidung40"/>
        <w:shd w:val="clear" w:color="auto" w:fill="auto"/>
        <w:spacing w:before="120" w:line="350" w:lineRule="exact"/>
        <w:ind w:firstLine="720"/>
        <w:jc w:val="both"/>
        <w:rPr>
          <w:rStyle w:val="Vnbnnidung2"/>
          <w:b w:val="0"/>
          <w:color w:val="000000"/>
          <w:sz w:val="28"/>
          <w:szCs w:val="28"/>
          <w:lang w:val="en-US" w:eastAsia="vi-VN"/>
        </w:rPr>
      </w:pPr>
      <w:r>
        <w:rPr>
          <w:rStyle w:val="Vnbnnidung2"/>
          <w:b w:val="0"/>
          <w:color w:val="000000"/>
          <w:sz w:val="28"/>
          <w:szCs w:val="28"/>
          <w:lang w:val="en-US" w:eastAsia="vi-VN"/>
        </w:rPr>
        <w:t>c</w:t>
      </w:r>
      <w:r w:rsidR="006966F2">
        <w:rPr>
          <w:rStyle w:val="Vnbnnidung2"/>
          <w:b w:val="0"/>
          <w:color w:val="000000"/>
          <w:sz w:val="28"/>
          <w:szCs w:val="28"/>
          <w:lang w:val="en-US" w:eastAsia="vi-VN"/>
        </w:rPr>
        <w:t xml:space="preserve">) Văn bản đính chính các văn bản do </w:t>
      </w:r>
      <w:r>
        <w:rPr>
          <w:rStyle w:val="Vnbnnidung2"/>
          <w:b w:val="0"/>
          <w:color w:val="000000"/>
          <w:sz w:val="28"/>
          <w:szCs w:val="28"/>
          <w:lang w:val="en-US" w:eastAsia="vi-VN"/>
        </w:rPr>
        <w:t xml:space="preserve">Chủ tịch Uỷ ban nhân dân tỉnh hoặc Phó Chủ </w:t>
      </w:r>
      <w:r w:rsidR="0058238F">
        <w:rPr>
          <w:rStyle w:val="Vnbnnidung2"/>
          <w:b w:val="0"/>
          <w:color w:val="000000"/>
          <w:sz w:val="28"/>
          <w:szCs w:val="28"/>
          <w:lang w:val="en-US" w:eastAsia="vi-VN"/>
        </w:rPr>
        <w:t>tịch Uỷ ban nhân dân tỉnh</w:t>
      </w:r>
      <w:r>
        <w:rPr>
          <w:rStyle w:val="Vnbnnidung2"/>
          <w:b w:val="0"/>
          <w:color w:val="000000"/>
          <w:sz w:val="28"/>
          <w:szCs w:val="28"/>
          <w:lang w:val="en-US" w:eastAsia="vi-VN"/>
        </w:rPr>
        <w:t xml:space="preserve"> ký ban hành. </w:t>
      </w:r>
    </w:p>
    <w:p w:rsidR="00F66887" w:rsidRDefault="00F66887" w:rsidP="00A26ECA">
      <w:pPr>
        <w:pStyle w:val="Vnbnnidung40"/>
        <w:shd w:val="clear" w:color="auto" w:fill="auto"/>
        <w:spacing w:before="120" w:line="350" w:lineRule="exact"/>
        <w:ind w:firstLine="720"/>
        <w:jc w:val="both"/>
        <w:rPr>
          <w:rStyle w:val="Vnbnnidung2"/>
          <w:b w:val="0"/>
          <w:color w:val="000000"/>
          <w:sz w:val="28"/>
          <w:szCs w:val="28"/>
          <w:lang w:eastAsia="vi-VN"/>
        </w:rPr>
      </w:pPr>
      <w:r>
        <w:rPr>
          <w:rStyle w:val="Vnbnnidung2"/>
          <w:b w:val="0"/>
          <w:color w:val="000000"/>
          <w:sz w:val="28"/>
          <w:szCs w:val="28"/>
          <w:lang w:val="en-US" w:eastAsia="vi-VN"/>
        </w:rPr>
        <w:t xml:space="preserve">b) </w:t>
      </w:r>
      <w:r w:rsidRPr="00486577">
        <w:rPr>
          <w:rStyle w:val="Vnbnnidung2"/>
          <w:b w:val="0"/>
          <w:color w:val="000000"/>
          <w:sz w:val="28"/>
          <w:szCs w:val="28"/>
          <w:lang w:eastAsia="vi-VN"/>
        </w:rPr>
        <w:t xml:space="preserve">Các văn bản khác theo </w:t>
      </w:r>
      <w:r w:rsidR="003C5509">
        <w:rPr>
          <w:rStyle w:val="Vnbnnidung2"/>
          <w:b w:val="0"/>
          <w:color w:val="000000"/>
          <w:sz w:val="28"/>
          <w:szCs w:val="28"/>
          <w:lang w:val="en-US" w:eastAsia="vi-VN"/>
        </w:rPr>
        <w:t>chỉ đạo</w:t>
      </w:r>
      <w:r w:rsidRPr="00486577">
        <w:rPr>
          <w:rStyle w:val="Vnbnnidung2"/>
          <w:b w:val="0"/>
          <w:color w:val="000000"/>
          <w:sz w:val="28"/>
          <w:szCs w:val="28"/>
          <w:lang w:eastAsia="vi-VN"/>
        </w:rPr>
        <w:t xml:space="preserve"> của Chủ tịch </w:t>
      </w:r>
      <w:r>
        <w:rPr>
          <w:rStyle w:val="Vnbnnidung2"/>
          <w:b w:val="0"/>
          <w:color w:val="000000"/>
          <w:sz w:val="28"/>
          <w:szCs w:val="28"/>
          <w:lang w:val="en-US" w:eastAsia="vi-VN"/>
        </w:rPr>
        <w:t>Ủy ban nhân dân</w:t>
      </w:r>
      <w:r w:rsidRPr="00486577">
        <w:rPr>
          <w:rStyle w:val="Vnbnnidung2"/>
          <w:b w:val="0"/>
          <w:color w:val="000000"/>
          <w:sz w:val="28"/>
          <w:szCs w:val="28"/>
          <w:lang w:eastAsia="vi-VN"/>
        </w:rPr>
        <w:t xml:space="preserve"> tỉnh</w:t>
      </w:r>
      <w:r w:rsidR="00AE40E8">
        <w:rPr>
          <w:rStyle w:val="Vnbnnidung2"/>
          <w:b w:val="0"/>
          <w:color w:val="000000"/>
          <w:sz w:val="28"/>
          <w:szCs w:val="28"/>
          <w:lang w:val="en-US" w:eastAsia="vi-VN"/>
        </w:rPr>
        <w:t>”</w:t>
      </w:r>
      <w:r w:rsidRPr="00486577">
        <w:rPr>
          <w:rStyle w:val="Vnbnnidung2"/>
          <w:b w:val="0"/>
          <w:color w:val="000000"/>
          <w:sz w:val="28"/>
          <w:szCs w:val="28"/>
          <w:lang w:eastAsia="vi-VN"/>
        </w:rPr>
        <w:t>.</w:t>
      </w:r>
    </w:p>
    <w:p w:rsidR="00A33808" w:rsidRDefault="00A33808" w:rsidP="00A26ECA">
      <w:pPr>
        <w:pStyle w:val="Vnbnnidung20"/>
        <w:shd w:val="clear" w:color="auto" w:fill="auto"/>
        <w:spacing w:before="120" w:line="350" w:lineRule="exact"/>
        <w:ind w:firstLine="640"/>
        <w:rPr>
          <w:rStyle w:val="Vnbnnidung2Inm"/>
          <w:bCs/>
          <w:color w:val="000000"/>
          <w:sz w:val="28"/>
          <w:szCs w:val="28"/>
          <w:lang w:val="en-US" w:eastAsia="vi-VN"/>
        </w:rPr>
      </w:pPr>
      <w:r>
        <w:rPr>
          <w:rStyle w:val="Vnbnnidung2Inm"/>
          <w:bCs/>
          <w:color w:val="000000"/>
          <w:sz w:val="28"/>
          <w:szCs w:val="28"/>
          <w:lang w:eastAsia="vi-VN"/>
        </w:rPr>
        <w:t xml:space="preserve">Điều </w:t>
      </w:r>
      <w:r w:rsidR="00CB5658">
        <w:rPr>
          <w:rStyle w:val="Vnbnnidung2Inm"/>
          <w:bCs/>
          <w:color w:val="000000"/>
          <w:sz w:val="28"/>
          <w:szCs w:val="28"/>
          <w:lang w:val="en-US" w:eastAsia="vi-VN"/>
        </w:rPr>
        <w:t>2.</w:t>
      </w:r>
      <w:r>
        <w:rPr>
          <w:rStyle w:val="Vnbnnidung2Inm"/>
          <w:bCs/>
          <w:color w:val="000000"/>
          <w:sz w:val="28"/>
          <w:szCs w:val="28"/>
          <w:lang w:val="en-US" w:eastAsia="vi-VN"/>
        </w:rPr>
        <w:t xml:space="preserve"> Trách nhiệm tổ chức thực hiện</w:t>
      </w:r>
    </w:p>
    <w:p w:rsidR="00A33808" w:rsidRDefault="00B851C0" w:rsidP="00A26ECA">
      <w:pPr>
        <w:pStyle w:val="Vnbnnidung20"/>
        <w:shd w:val="clear" w:color="auto" w:fill="auto"/>
        <w:spacing w:before="120" w:line="350" w:lineRule="exact"/>
        <w:ind w:firstLine="641"/>
        <w:rPr>
          <w:rStyle w:val="Vnbnnidung2Innghing"/>
          <w:iCs/>
          <w:color w:val="000000"/>
          <w:sz w:val="28"/>
          <w:szCs w:val="28"/>
          <w:lang w:eastAsia="vi-VN"/>
        </w:rPr>
      </w:pPr>
      <w:r w:rsidRPr="00992AD6">
        <w:rPr>
          <w:rStyle w:val="Vnbnnidung2"/>
          <w:color w:val="000000"/>
          <w:spacing w:val="-8"/>
          <w:sz w:val="28"/>
          <w:szCs w:val="28"/>
          <w:lang w:eastAsia="vi-VN"/>
        </w:rPr>
        <w:t xml:space="preserve">Chánh Văn phòng Uỷ ban nhân dân tỉnh, </w:t>
      </w:r>
      <w:r w:rsidR="00F32F28" w:rsidRPr="00F85A35">
        <w:rPr>
          <w:rStyle w:val="Vnbnnidung2"/>
          <w:spacing w:val="-8"/>
          <w:sz w:val="28"/>
          <w:szCs w:val="28"/>
          <w:lang w:val="en-US" w:eastAsia="vi-VN"/>
        </w:rPr>
        <w:t>Uỷ viên</w:t>
      </w:r>
      <w:r w:rsidRPr="00F85A35">
        <w:rPr>
          <w:rStyle w:val="Vnbnnidung2"/>
          <w:spacing w:val="-8"/>
          <w:sz w:val="28"/>
          <w:szCs w:val="28"/>
          <w:lang w:eastAsia="vi-VN"/>
        </w:rPr>
        <w:t xml:space="preserve"> </w:t>
      </w:r>
      <w:r w:rsidRPr="00992AD6">
        <w:rPr>
          <w:rStyle w:val="Vnbnnidung2"/>
          <w:color w:val="000000"/>
          <w:spacing w:val="-8"/>
          <w:sz w:val="28"/>
          <w:szCs w:val="28"/>
          <w:lang w:eastAsia="vi-VN"/>
        </w:rPr>
        <w:t>U</w:t>
      </w:r>
      <w:r w:rsidR="00992AD6" w:rsidRPr="00992AD6">
        <w:rPr>
          <w:rStyle w:val="Vnbnnidung2"/>
          <w:color w:val="000000"/>
          <w:spacing w:val="-8"/>
          <w:sz w:val="28"/>
          <w:szCs w:val="28"/>
          <w:lang w:val="en-US" w:eastAsia="vi-VN"/>
        </w:rPr>
        <w:t xml:space="preserve">ỷ ban nhân dân </w:t>
      </w:r>
      <w:r w:rsidRPr="00992AD6">
        <w:rPr>
          <w:rStyle w:val="Vnbnnidung2"/>
          <w:color w:val="000000"/>
          <w:spacing w:val="-8"/>
          <w:sz w:val="28"/>
          <w:szCs w:val="28"/>
          <w:lang w:eastAsia="vi-VN"/>
        </w:rPr>
        <w:t>tỉnh,</w:t>
      </w:r>
      <w:r w:rsidRPr="00182AE0">
        <w:rPr>
          <w:rStyle w:val="Vnbnnidung2"/>
          <w:color w:val="000000"/>
          <w:sz w:val="28"/>
          <w:szCs w:val="28"/>
          <w:lang w:eastAsia="vi-VN"/>
        </w:rPr>
        <w:t xml:space="preserve"> </w:t>
      </w:r>
      <w:r w:rsidR="00992AD6">
        <w:rPr>
          <w:rStyle w:val="Vnbnnidung2"/>
          <w:color w:val="000000"/>
          <w:sz w:val="28"/>
          <w:szCs w:val="28"/>
          <w:lang w:val="en-US" w:eastAsia="vi-VN"/>
        </w:rPr>
        <w:t>G</w:t>
      </w:r>
      <w:r w:rsidRPr="00182AE0">
        <w:rPr>
          <w:rStyle w:val="Vnbnnidung2"/>
          <w:color w:val="000000"/>
          <w:sz w:val="28"/>
          <w:szCs w:val="28"/>
          <w:lang w:eastAsia="vi-VN"/>
        </w:rPr>
        <w:t>iám đốc các sở, thủ t</w:t>
      </w:r>
      <w:r w:rsidR="00992AD6">
        <w:rPr>
          <w:rStyle w:val="Vnbnnidung2"/>
          <w:color w:val="000000"/>
          <w:sz w:val="28"/>
          <w:szCs w:val="28"/>
          <w:lang w:eastAsia="vi-VN"/>
        </w:rPr>
        <w:t xml:space="preserve">rưởng các ban, ngành của tỉnh, </w:t>
      </w:r>
      <w:r w:rsidR="00992AD6">
        <w:rPr>
          <w:rStyle w:val="Vnbnnidung2"/>
          <w:color w:val="000000"/>
          <w:sz w:val="28"/>
          <w:szCs w:val="28"/>
          <w:lang w:val="en-US" w:eastAsia="vi-VN"/>
        </w:rPr>
        <w:t>C</w:t>
      </w:r>
      <w:r w:rsidRPr="00182AE0">
        <w:rPr>
          <w:rStyle w:val="Vnbnnidung2"/>
          <w:color w:val="000000"/>
          <w:sz w:val="28"/>
          <w:szCs w:val="28"/>
          <w:lang w:eastAsia="vi-VN"/>
        </w:rPr>
        <w:t xml:space="preserve">hủ tịch </w:t>
      </w:r>
      <w:r w:rsidR="00190DF7" w:rsidRPr="00182AE0">
        <w:rPr>
          <w:rStyle w:val="Vnbnnidung2"/>
          <w:color w:val="000000"/>
          <w:sz w:val="28"/>
          <w:szCs w:val="28"/>
          <w:lang w:eastAsia="vi-VN"/>
        </w:rPr>
        <w:t>U</w:t>
      </w:r>
      <w:r w:rsidR="00992AD6">
        <w:rPr>
          <w:rStyle w:val="Vnbnnidung2"/>
          <w:color w:val="000000"/>
          <w:sz w:val="28"/>
          <w:szCs w:val="28"/>
          <w:lang w:val="en-US" w:eastAsia="vi-VN"/>
        </w:rPr>
        <w:t xml:space="preserve">ỷ ban nhân dân </w:t>
      </w:r>
      <w:r w:rsidR="00735885">
        <w:rPr>
          <w:rStyle w:val="Vnbnnidung2"/>
          <w:color w:val="000000"/>
          <w:sz w:val="28"/>
          <w:szCs w:val="28"/>
          <w:lang w:eastAsia="vi-VN"/>
        </w:rPr>
        <w:t>các huyện, thành phố và các tổ</w:t>
      </w:r>
      <w:r w:rsidRPr="00182AE0">
        <w:rPr>
          <w:rStyle w:val="Vnbnnidung2"/>
          <w:color w:val="000000"/>
          <w:sz w:val="28"/>
          <w:szCs w:val="28"/>
          <w:lang w:eastAsia="vi-VN"/>
        </w:rPr>
        <w:t xml:space="preserve"> chức, cá nhân khác có liên quan chịu trách nhiệm thi hành Quyết định này</w:t>
      </w:r>
      <w:r w:rsidRPr="00182AE0">
        <w:rPr>
          <w:rStyle w:val="Vnbnnidung2Innghing"/>
          <w:iCs/>
          <w:color w:val="000000"/>
          <w:sz w:val="28"/>
          <w:szCs w:val="28"/>
          <w:lang w:eastAsia="vi-VN"/>
        </w:rPr>
        <w:t>.</w:t>
      </w:r>
    </w:p>
    <w:p w:rsidR="00E95926" w:rsidRPr="00A02A5F" w:rsidRDefault="00A33808" w:rsidP="00A26ECA">
      <w:pPr>
        <w:pStyle w:val="Vnbnnidung20"/>
        <w:shd w:val="clear" w:color="auto" w:fill="auto"/>
        <w:spacing w:before="120" w:line="350" w:lineRule="exact"/>
        <w:ind w:firstLine="641"/>
        <w:rPr>
          <w:rStyle w:val="Vnbnnidung2Innghing"/>
          <w:b/>
          <w:i w:val="0"/>
          <w:iCs/>
          <w:color w:val="000000"/>
          <w:sz w:val="28"/>
          <w:szCs w:val="28"/>
          <w:lang w:val="en-US" w:eastAsia="vi-VN"/>
        </w:rPr>
      </w:pPr>
      <w:r w:rsidRPr="00A02A5F">
        <w:rPr>
          <w:rStyle w:val="Vnbnnidung2Innghing"/>
          <w:b/>
          <w:i w:val="0"/>
          <w:iCs/>
          <w:color w:val="000000"/>
          <w:sz w:val="28"/>
          <w:szCs w:val="28"/>
          <w:lang w:val="en-US" w:eastAsia="vi-VN"/>
        </w:rPr>
        <w:t>Điều</w:t>
      </w:r>
      <w:r w:rsidR="00E95926" w:rsidRPr="00A02A5F">
        <w:rPr>
          <w:rStyle w:val="Vnbnnidung2Innghing"/>
          <w:b/>
          <w:i w:val="0"/>
          <w:iCs/>
          <w:color w:val="000000"/>
          <w:sz w:val="28"/>
          <w:szCs w:val="28"/>
          <w:lang w:val="en-US" w:eastAsia="vi-VN"/>
        </w:rPr>
        <w:t xml:space="preserve"> </w:t>
      </w:r>
      <w:r w:rsidR="00CB5658">
        <w:rPr>
          <w:rStyle w:val="Vnbnnidung2Innghing"/>
          <w:b/>
          <w:i w:val="0"/>
          <w:iCs/>
          <w:color w:val="000000"/>
          <w:sz w:val="28"/>
          <w:szCs w:val="28"/>
          <w:lang w:val="en-US" w:eastAsia="vi-VN"/>
        </w:rPr>
        <w:t>3</w:t>
      </w:r>
      <w:r w:rsidR="00E95926" w:rsidRPr="00A02A5F">
        <w:rPr>
          <w:rStyle w:val="Vnbnnidung2Innghing"/>
          <w:b/>
          <w:i w:val="0"/>
          <w:iCs/>
          <w:color w:val="000000"/>
          <w:sz w:val="28"/>
          <w:szCs w:val="28"/>
          <w:lang w:val="en-US" w:eastAsia="vi-VN"/>
        </w:rPr>
        <w:t>. Điều khoản thi hành</w:t>
      </w:r>
    </w:p>
    <w:p w:rsidR="00A02A5F" w:rsidRPr="00A02A5F" w:rsidRDefault="00A02A5F" w:rsidP="00A26ECA">
      <w:pPr>
        <w:pStyle w:val="Vnbnnidung20"/>
        <w:shd w:val="clear" w:color="auto" w:fill="auto"/>
        <w:spacing w:before="120" w:line="350" w:lineRule="exact"/>
        <w:ind w:firstLine="640"/>
        <w:rPr>
          <w:sz w:val="28"/>
          <w:szCs w:val="28"/>
          <w:lang w:val="en-US"/>
        </w:rPr>
      </w:pPr>
      <w:r w:rsidRPr="00182AE0">
        <w:rPr>
          <w:rStyle w:val="Vnbnnidung2"/>
          <w:color w:val="000000"/>
          <w:sz w:val="28"/>
          <w:szCs w:val="28"/>
          <w:lang w:eastAsia="vi-VN"/>
        </w:rPr>
        <w:t xml:space="preserve">Quyết định này có hiệu lực thi hành từ ngày     tháng </w:t>
      </w:r>
      <w:r w:rsidRPr="00182AE0">
        <w:rPr>
          <w:rStyle w:val="Vnbnnidung2"/>
          <w:color w:val="000000"/>
          <w:sz w:val="28"/>
          <w:szCs w:val="28"/>
          <w:lang w:val="en-US" w:eastAsia="vi-VN"/>
        </w:rPr>
        <w:t xml:space="preserve">    </w:t>
      </w:r>
      <w:r w:rsidRPr="00182AE0">
        <w:rPr>
          <w:rStyle w:val="Vnbnnidung2"/>
          <w:color w:val="000000"/>
          <w:sz w:val="28"/>
          <w:szCs w:val="28"/>
          <w:lang w:eastAsia="vi-VN"/>
        </w:rPr>
        <w:t xml:space="preserve"> năm 20</w:t>
      </w:r>
      <w:r w:rsidRPr="00182AE0">
        <w:rPr>
          <w:rStyle w:val="Vnbnnidung2"/>
          <w:color w:val="000000"/>
          <w:sz w:val="28"/>
          <w:szCs w:val="28"/>
          <w:lang w:val="en-US" w:eastAsia="vi-VN"/>
        </w:rPr>
        <w:t>2</w:t>
      </w:r>
      <w:r>
        <w:rPr>
          <w:rStyle w:val="Vnbnnidung2"/>
          <w:color w:val="000000"/>
          <w:sz w:val="28"/>
          <w:szCs w:val="28"/>
          <w:lang w:val="en-US" w:eastAsia="vi-VN"/>
        </w:rPr>
        <w:t>2</w:t>
      </w:r>
      <w:r w:rsidRPr="00182AE0">
        <w:rPr>
          <w:rStyle w:val="Vnbnnidung2"/>
          <w:color w:val="000000"/>
          <w:sz w:val="28"/>
          <w:szCs w:val="28"/>
          <w:lang w:eastAsia="vi-VN"/>
        </w:rPr>
        <w:t>.</w:t>
      </w:r>
      <w:r>
        <w:rPr>
          <w:rStyle w:val="Vnbnnidung2"/>
          <w:color w:val="000000"/>
          <w:sz w:val="28"/>
          <w:szCs w:val="28"/>
          <w:lang w:val="en-US" w:eastAsia="vi-VN"/>
        </w:rPr>
        <w:t>/.</w:t>
      </w:r>
    </w:p>
    <w:p w:rsidR="00B851C0" w:rsidRPr="00182AE0" w:rsidRDefault="00B851C0" w:rsidP="00A02A5F">
      <w:pPr>
        <w:pStyle w:val="Vnbnnidung20"/>
        <w:shd w:val="clear" w:color="auto" w:fill="auto"/>
        <w:spacing w:before="80" w:after="180" w:line="240" w:lineRule="auto"/>
        <w:ind w:firstLine="641"/>
        <w:rPr>
          <w:sz w:val="28"/>
          <w:szCs w:val="28"/>
        </w:rPr>
      </w:pPr>
    </w:p>
    <w:p w:rsidR="00B851C0" w:rsidRPr="00150AFE" w:rsidRDefault="00B851C0" w:rsidP="00B907C6">
      <w:pPr>
        <w:pStyle w:val="Vnbnnidung50"/>
        <w:shd w:val="clear" w:color="auto" w:fill="auto"/>
        <w:spacing w:before="0" w:line="240" w:lineRule="auto"/>
        <w:rPr>
          <w:sz w:val="28"/>
          <w:lang w:val="en-US"/>
        </w:rPr>
      </w:pPr>
      <w:r w:rsidRPr="00150AFE">
        <w:rPr>
          <w:rStyle w:val="Vnbnnidung5"/>
          <w:b/>
          <w:i/>
          <w:color w:val="000000"/>
          <w:sz w:val="24"/>
          <w:lang w:eastAsia="vi-VN"/>
        </w:rPr>
        <w:t>Nơi nhận:</w:t>
      </w:r>
      <w:r w:rsidR="00992AD6" w:rsidRPr="00150AFE">
        <w:rPr>
          <w:rStyle w:val="Vnbnnidung5"/>
          <w:b/>
          <w:i/>
          <w:color w:val="000000"/>
          <w:sz w:val="24"/>
          <w:lang w:eastAsia="vi-VN"/>
        </w:rPr>
        <w:tab/>
      </w:r>
      <w:r w:rsidR="00992AD6">
        <w:rPr>
          <w:rStyle w:val="Vnbnnidung5"/>
          <w:b/>
          <w:i/>
          <w:color w:val="000000"/>
          <w:lang w:eastAsia="vi-VN"/>
        </w:rPr>
        <w:tab/>
      </w:r>
      <w:r w:rsidR="00150AFE">
        <w:rPr>
          <w:rStyle w:val="Vnbnnidung5"/>
          <w:b/>
          <w:i/>
          <w:color w:val="000000"/>
          <w:lang w:eastAsia="vi-VN"/>
        </w:rPr>
        <w:tab/>
      </w:r>
      <w:r w:rsidR="00150AFE">
        <w:rPr>
          <w:rStyle w:val="Vnbnnidung5"/>
          <w:b/>
          <w:i/>
          <w:color w:val="000000"/>
          <w:lang w:eastAsia="vi-VN"/>
        </w:rPr>
        <w:tab/>
      </w:r>
      <w:r w:rsidR="00150AFE">
        <w:rPr>
          <w:rStyle w:val="Vnbnnidung5"/>
          <w:b/>
          <w:i/>
          <w:color w:val="000000"/>
          <w:lang w:eastAsia="vi-VN"/>
        </w:rPr>
        <w:tab/>
      </w:r>
      <w:r w:rsidR="00150AFE">
        <w:rPr>
          <w:rStyle w:val="Vnbnnidung5"/>
          <w:b/>
          <w:i/>
          <w:color w:val="000000"/>
          <w:lang w:eastAsia="vi-VN"/>
        </w:rPr>
        <w:tab/>
      </w:r>
      <w:r w:rsidR="00150AFE">
        <w:rPr>
          <w:rStyle w:val="Vnbnnidung5"/>
          <w:b/>
          <w:i/>
          <w:color w:val="000000"/>
          <w:lang w:val="en-US" w:eastAsia="vi-VN"/>
        </w:rPr>
        <w:t xml:space="preserve">   </w:t>
      </w:r>
      <w:r w:rsidR="00150AFE" w:rsidRPr="00150AFE">
        <w:rPr>
          <w:rStyle w:val="Vnbnnidung5"/>
          <w:b/>
          <w:color w:val="000000"/>
          <w:sz w:val="28"/>
          <w:lang w:val="en-US" w:eastAsia="vi-VN"/>
        </w:rPr>
        <w:t>TM. UỶ BAN NHÂN DÂN</w:t>
      </w:r>
    </w:p>
    <w:p w:rsidR="00150AFE" w:rsidRPr="00150AFE" w:rsidRDefault="0099798F" w:rsidP="00B907C6">
      <w:pPr>
        <w:pStyle w:val="Vnbnnidung60"/>
        <w:shd w:val="clear" w:color="auto" w:fill="auto"/>
        <w:tabs>
          <w:tab w:val="left" w:pos="261"/>
          <w:tab w:val="left" w:pos="7149"/>
        </w:tabs>
        <w:spacing w:line="240" w:lineRule="auto"/>
        <w:rPr>
          <w:color w:val="000000"/>
          <w:lang w:val="en-US" w:eastAsia="vi-VN"/>
        </w:rPr>
      </w:pPr>
      <w:r>
        <w:rPr>
          <w:rStyle w:val="Vnbnnidung6"/>
          <w:color w:val="000000"/>
          <w:lang w:val="en-US" w:eastAsia="vi-VN"/>
        </w:rPr>
        <w:t xml:space="preserve">- </w:t>
      </w:r>
      <w:r w:rsidR="00B851C0">
        <w:rPr>
          <w:rStyle w:val="Vnbnnidung6"/>
          <w:color w:val="000000"/>
          <w:lang w:eastAsia="vi-VN"/>
        </w:rPr>
        <w:t xml:space="preserve">Như Điều </w:t>
      </w:r>
      <w:r w:rsidR="000C6A4A">
        <w:rPr>
          <w:rStyle w:val="Vnbnnidung6"/>
          <w:color w:val="000000"/>
          <w:lang w:val="en-US" w:eastAsia="vi-VN"/>
        </w:rPr>
        <w:t>2</w:t>
      </w:r>
      <w:r w:rsidR="00B851C0">
        <w:rPr>
          <w:rStyle w:val="Vnbnnidung6"/>
          <w:color w:val="000000"/>
          <w:lang w:eastAsia="vi-VN"/>
        </w:rPr>
        <w:t>;</w:t>
      </w:r>
      <w:r w:rsidR="00150AFE">
        <w:rPr>
          <w:rStyle w:val="Vnbnnidung6"/>
          <w:color w:val="000000"/>
          <w:lang w:eastAsia="vi-VN"/>
        </w:rPr>
        <w:t xml:space="preserve">                                                                                            </w:t>
      </w:r>
    </w:p>
    <w:p w:rsidR="00B851C0" w:rsidRDefault="0099798F" w:rsidP="00B907C6">
      <w:pPr>
        <w:pStyle w:val="Vnbnnidung60"/>
        <w:shd w:val="clear" w:color="auto" w:fill="auto"/>
        <w:tabs>
          <w:tab w:val="left" w:pos="261"/>
        </w:tabs>
        <w:spacing w:line="260" w:lineRule="exact"/>
      </w:pPr>
      <w:r>
        <w:rPr>
          <w:rStyle w:val="Vnbnnidung6"/>
          <w:color w:val="000000"/>
          <w:lang w:val="en-US" w:eastAsia="vi-VN"/>
        </w:rPr>
        <w:t xml:space="preserve">- </w:t>
      </w:r>
      <w:r w:rsidR="00B851C0">
        <w:rPr>
          <w:rStyle w:val="Vnbnnidung6"/>
          <w:color w:val="000000"/>
          <w:lang w:eastAsia="vi-VN"/>
        </w:rPr>
        <w:t>Văn phòng Chính phủ;</w:t>
      </w:r>
    </w:p>
    <w:p w:rsidR="00B851C0" w:rsidRDefault="0099798F" w:rsidP="00B907C6">
      <w:pPr>
        <w:pStyle w:val="Vnbnnidung60"/>
        <w:shd w:val="clear" w:color="auto" w:fill="auto"/>
        <w:tabs>
          <w:tab w:val="left" w:pos="261"/>
        </w:tabs>
        <w:spacing w:line="260" w:lineRule="exact"/>
      </w:pPr>
      <w:r>
        <w:rPr>
          <w:rStyle w:val="Vnbnnidung6"/>
          <w:color w:val="000000"/>
          <w:lang w:val="en-US" w:eastAsia="vi-VN"/>
        </w:rPr>
        <w:t xml:space="preserve">- </w:t>
      </w:r>
      <w:r w:rsidR="00B851C0">
        <w:rPr>
          <w:rStyle w:val="Vnbnnidung6"/>
          <w:color w:val="000000"/>
          <w:lang w:eastAsia="vi-VN"/>
        </w:rPr>
        <w:t>Bộ Nội vụ;</w:t>
      </w:r>
    </w:p>
    <w:p w:rsidR="00B851C0" w:rsidRDefault="0099798F" w:rsidP="00B907C6">
      <w:pPr>
        <w:pStyle w:val="Vnbnnidung60"/>
        <w:shd w:val="clear" w:color="auto" w:fill="auto"/>
        <w:tabs>
          <w:tab w:val="left" w:pos="261"/>
        </w:tabs>
        <w:spacing w:line="260" w:lineRule="exact"/>
      </w:pPr>
      <w:r>
        <w:rPr>
          <w:rStyle w:val="Vnbnnidung6"/>
          <w:color w:val="000000"/>
          <w:lang w:val="en-US" w:eastAsia="vi-VN"/>
        </w:rPr>
        <w:t xml:space="preserve">- </w:t>
      </w:r>
      <w:r w:rsidR="00B851C0">
        <w:rPr>
          <w:rStyle w:val="Vnbnnidung6"/>
          <w:color w:val="000000"/>
          <w:lang w:eastAsia="vi-VN"/>
        </w:rPr>
        <w:t>Thường trực Tỉnh ủy;</w:t>
      </w:r>
    </w:p>
    <w:p w:rsidR="0099798F" w:rsidRDefault="0099798F" w:rsidP="00B907C6">
      <w:pPr>
        <w:pStyle w:val="Vnbnnidung60"/>
        <w:shd w:val="clear" w:color="auto" w:fill="auto"/>
        <w:tabs>
          <w:tab w:val="left" w:pos="261"/>
        </w:tabs>
        <w:spacing w:line="260" w:lineRule="exact"/>
      </w:pPr>
      <w:r>
        <w:rPr>
          <w:rStyle w:val="Vnbnnidung6"/>
          <w:color w:val="000000"/>
          <w:lang w:val="en-US" w:eastAsia="vi-VN"/>
        </w:rPr>
        <w:t xml:space="preserve">- </w:t>
      </w:r>
      <w:r w:rsidR="00B851C0">
        <w:rPr>
          <w:rStyle w:val="Vnbnnidung6"/>
          <w:color w:val="000000"/>
          <w:lang w:eastAsia="vi-VN"/>
        </w:rPr>
        <w:t xml:space="preserve">Đoàn </w:t>
      </w:r>
      <w:r w:rsidR="00733E06">
        <w:rPr>
          <w:rStyle w:val="Vnbnnidung6"/>
          <w:color w:val="000000"/>
          <w:lang w:val="en-US" w:eastAsia="vi-VN"/>
        </w:rPr>
        <w:t>Đ</w:t>
      </w:r>
      <w:r w:rsidR="00B851C0">
        <w:rPr>
          <w:rStyle w:val="Vnbnnidung6"/>
          <w:color w:val="000000"/>
          <w:lang w:eastAsia="vi-VN"/>
        </w:rPr>
        <w:t>ại biểu Quốc hội tỉnh;</w:t>
      </w:r>
    </w:p>
    <w:p w:rsidR="0099798F" w:rsidRDefault="0099798F" w:rsidP="00B907C6">
      <w:pPr>
        <w:pStyle w:val="Vnbnnidung60"/>
        <w:shd w:val="clear" w:color="auto" w:fill="auto"/>
        <w:tabs>
          <w:tab w:val="left" w:pos="261"/>
        </w:tabs>
        <w:spacing w:line="260" w:lineRule="exact"/>
      </w:pPr>
      <w:r>
        <w:rPr>
          <w:lang w:val="en-US"/>
        </w:rPr>
        <w:t xml:space="preserve">- </w:t>
      </w:r>
      <w:r w:rsidR="00B851C0">
        <w:rPr>
          <w:rStyle w:val="Vnbnnidung6"/>
          <w:color w:val="000000"/>
          <w:lang w:eastAsia="vi-VN"/>
        </w:rPr>
        <w:t>Thường trực HĐND tỉnh;</w:t>
      </w:r>
    </w:p>
    <w:p w:rsidR="0099798F" w:rsidRDefault="0099798F" w:rsidP="00B907C6">
      <w:pPr>
        <w:pStyle w:val="Vnbnnidung60"/>
        <w:shd w:val="clear" w:color="auto" w:fill="auto"/>
        <w:tabs>
          <w:tab w:val="left" w:pos="265"/>
        </w:tabs>
        <w:spacing w:line="260" w:lineRule="exact"/>
      </w:pPr>
      <w:r>
        <w:rPr>
          <w:lang w:val="en-US"/>
        </w:rPr>
        <w:t xml:space="preserve">- </w:t>
      </w:r>
      <w:r w:rsidR="00B851C0">
        <w:rPr>
          <w:rStyle w:val="Vnbnnidung6"/>
          <w:color w:val="000000"/>
          <w:lang w:val="en-US"/>
        </w:rPr>
        <w:t xml:space="preserve">Website </w:t>
      </w:r>
      <w:r w:rsidR="00B851C0">
        <w:rPr>
          <w:rStyle w:val="Vnbnnidung6"/>
          <w:color w:val="000000"/>
          <w:lang w:eastAsia="vi-VN"/>
        </w:rPr>
        <w:t>Chính phủ;</w:t>
      </w:r>
    </w:p>
    <w:p w:rsidR="007A5086" w:rsidRPr="00150AFE" w:rsidRDefault="0099798F" w:rsidP="00B907C6">
      <w:pPr>
        <w:pStyle w:val="Vnbnnidung60"/>
        <w:shd w:val="clear" w:color="auto" w:fill="auto"/>
        <w:tabs>
          <w:tab w:val="left" w:pos="265"/>
        </w:tabs>
        <w:spacing w:line="260" w:lineRule="exact"/>
        <w:rPr>
          <w:lang w:val="en-US"/>
        </w:rPr>
      </w:pPr>
      <w:r>
        <w:rPr>
          <w:lang w:val="en-US"/>
        </w:rPr>
        <w:t xml:space="preserve">- </w:t>
      </w:r>
      <w:r w:rsidR="00B851C0">
        <w:rPr>
          <w:rStyle w:val="Vnbnnidung6"/>
          <w:color w:val="000000"/>
          <w:lang w:eastAsia="vi-VN"/>
        </w:rPr>
        <w:t>Cục Kiểm tra văn bả</w:t>
      </w:r>
      <w:r w:rsidR="00733E06">
        <w:rPr>
          <w:rStyle w:val="Vnbnnidung6"/>
          <w:color w:val="000000"/>
          <w:lang w:val="en-US" w:eastAsia="vi-VN"/>
        </w:rPr>
        <w:t>n QPPL,</w:t>
      </w:r>
      <w:r w:rsidR="00B851C0">
        <w:rPr>
          <w:rStyle w:val="Vnbnnidung6"/>
          <w:color w:val="000000"/>
          <w:lang w:eastAsia="vi-VN"/>
        </w:rPr>
        <w:t xml:space="preserve"> Bộ Tư pháp;</w:t>
      </w:r>
      <w:r w:rsidR="00150AFE">
        <w:rPr>
          <w:rStyle w:val="Vnbnnidung6"/>
          <w:color w:val="000000"/>
          <w:lang w:val="en-US" w:eastAsia="vi-VN"/>
        </w:rPr>
        <w:t xml:space="preserve"> </w:t>
      </w:r>
      <w:r w:rsidR="00150AFE">
        <w:rPr>
          <w:rStyle w:val="Vnbnnidung6"/>
          <w:color w:val="000000"/>
          <w:lang w:val="en-US" w:eastAsia="vi-VN"/>
        </w:rPr>
        <w:tab/>
      </w:r>
      <w:r w:rsidR="00150AFE">
        <w:rPr>
          <w:rStyle w:val="Vnbnnidung6"/>
          <w:color w:val="000000"/>
          <w:lang w:val="en-US" w:eastAsia="vi-VN"/>
        </w:rPr>
        <w:tab/>
      </w:r>
      <w:r w:rsidR="00150AFE">
        <w:rPr>
          <w:rStyle w:val="Vnbnnidung6"/>
          <w:color w:val="000000"/>
          <w:lang w:val="en-US" w:eastAsia="vi-VN"/>
        </w:rPr>
        <w:tab/>
      </w:r>
      <w:r w:rsidR="00150AFE">
        <w:rPr>
          <w:rStyle w:val="Vnbnnidung6"/>
          <w:color w:val="000000"/>
          <w:lang w:val="en-US" w:eastAsia="vi-VN"/>
        </w:rPr>
        <w:tab/>
      </w:r>
      <w:r w:rsidR="00150AFE">
        <w:rPr>
          <w:rStyle w:val="Vnbnnidung6"/>
          <w:color w:val="000000"/>
          <w:lang w:val="en-US" w:eastAsia="vi-VN"/>
        </w:rPr>
        <w:tab/>
      </w:r>
    </w:p>
    <w:p w:rsidR="007A5086" w:rsidRPr="00150AFE" w:rsidRDefault="007A5086" w:rsidP="00B907C6">
      <w:pPr>
        <w:pStyle w:val="Vnbnnidung60"/>
        <w:shd w:val="clear" w:color="auto" w:fill="auto"/>
        <w:tabs>
          <w:tab w:val="left" w:pos="265"/>
        </w:tabs>
        <w:spacing w:line="260" w:lineRule="exact"/>
        <w:rPr>
          <w:lang w:val="en-US"/>
        </w:rPr>
      </w:pPr>
      <w:r>
        <w:rPr>
          <w:lang w:val="en-US"/>
        </w:rPr>
        <w:t xml:space="preserve">- </w:t>
      </w:r>
      <w:r w:rsidR="00B851C0">
        <w:rPr>
          <w:rStyle w:val="Vnbnnidung6"/>
          <w:color w:val="000000"/>
          <w:lang w:eastAsia="vi-VN"/>
        </w:rPr>
        <w:t>TAND tỉnh; Viện KSND tỉnh;</w:t>
      </w:r>
      <w:r w:rsidR="00150AFE">
        <w:rPr>
          <w:rStyle w:val="Vnbnnidung6"/>
          <w:color w:val="000000"/>
          <w:lang w:eastAsia="vi-VN"/>
        </w:rPr>
        <w:tab/>
      </w:r>
      <w:r w:rsidR="00150AFE">
        <w:rPr>
          <w:rStyle w:val="Vnbnnidung6"/>
          <w:color w:val="000000"/>
          <w:lang w:eastAsia="vi-VN"/>
        </w:rPr>
        <w:tab/>
      </w:r>
      <w:r w:rsidR="00150AFE">
        <w:rPr>
          <w:rStyle w:val="Vnbnnidung6"/>
          <w:color w:val="000000"/>
          <w:lang w:eastAsia="vi-VN"/>
        </w:rPr>
        <w:tab/>
      </w:r>
      <w:r w:rsidR="00150AFE">
        <w:rPr>
          <w:rStyle w:val="Vnbnnidung6"/>
          <w:color w:val="000000"/>
          <w:lang w:eastAsia="vi-VN"/>
        </w:rPr>
        <w:tab/>
      </w:r>
      <w:r w:rsidR="00150AFE">
        <w:rPr>
          <w:rStyle w:val="Vnbnnidung6"/>
          <w:color w:val="000000"/>
          <w:lang w:eastAsia="vi-VN"/>
        </w:rPr>
        <w:tab/>
      </w:r>
    </w:p>
    <w:p w:rsidR="007A5086" w:rsidRDefault="007A5086" w:rsidP="00B907C6">
      <w:pPr>
        <w:pStyle w:val="Vnbnnidung60"/>
        <w:shd w:val="clear" w:color="auto" w:fill="auto"/>
        <w:tabs>
          <w:tab w:val="left" w:pos="265"/>
        </w:tabs>
        <w:spacing w:line="260" w:lineRule="exact"/>
      </w:pPr>
      <w:r>
        <w:rPr>
          <w:lang w:val="en-US"/>
        </w:rPr>
        <w:t xml:space="preserve">- </w:t>
      </w:r>
      <w:r w:rsidR="00057F07">
        <w:rPr>
          <w:rStyle w:val="Vnbnnidung6"/>
          <w:color w:val="000000"/>
          <w:lang w:val="en-US" w:eastAsia="vi-VN"/>
        </w:rPr>
        <w:t xml:space="preserve">Lãnh đạo </w:t>
      </w:r>
      <w:r w:rsidR="00190DF7">
        <w:rPr>
          <w:rStyle w:val="Vnbnnidung6"/>
          <w:color w:val="000000"/>
          <w:lang w:eastAsia="vi-VN"/>
        </w:rPr>
        <w:t>UBND</w:t>
      </w:r>
      <w:r w:rsidR="00B851C0">
        <w:rPr>
          <w:rStyle w:val="Vnbnnidung6"/>
          <w:color w:val="000000"/>
          <w:lang w:eastAsia="vi-VN"/>
        </w:rPr>
        <w:t xml:space="preserve"> tỉnh;</w:t>
      </w:r>
    </w:p>
    <w:p w:rsidR="007A5086" w:rsidRDefault="007A5086" w:rsidP="00B907C6">
      <w:pPr>
        <w:pStyle w:val="Vnbnnidung60"/>
        <w:shd w:val="clear" w:color="auto" w:fill="auto"/>
        <w:tabs>
          <w:tab w:val="left" w:pos="265"/>
        </w:tabs>
        <w:spacing w:line="260" w:lineRule="exact"/>
      </w:pPr>
      <w:r>
        <w:rPr>
          <w:lang w:val="en-US"/>
        </w:rPr>
        <w:t>- Ủ</w:t>
      </w:r>
      <w:r w:rsidR="00B851C0">
        <w:rPr>
          <w:rStyle w:val="Vnbnnidung6"/>
          <w:color w:val="000000"/>
          <w:lang w:eastAsia="vi-VN"/>
        </w:rPr>
        <w:t>y ban MTTQ Việt Nam tỉnh;</w:t>
      </w:r>
    </w:p>
    <w:p w:rsidR="007A5086" w:rsidRDefault="007A5086" w:rsidP="00B907C6">
      <w:pPr>
        <w:pStyle w:val="Vnbnnidung60"/>
        <w:shd w:val="clear" w:color="auto" w:fill="auto"/>
        <w:tabs>
          <w:tab w:val="left" w:pos="265"/>
        </w:tabs>
        <w:spacing w:line="260" w:lineRule="exact"/>
      </w:pPr>
      <w:r>
        <w:rPr>
          <w:lang w:val="en-US"/>
        </w:rPr>
        <w:t xml:space="preserve">- </w:t>
      </w:r>
      <w:r w:rsidR="00057F07">
        <w:rPr>
          <w:lang w:val="en-US"/>
        </w:rPr>
        <w:t xml:space="preserve">Lãnh đạo </w:t>
      </w:r>
      <w:r w:rsidR="00B851C0">
        <w:rPr>
          <w:rStyle w:val="Vnbnnidung6"/>
          <w:color w:val="000000"/>
          <w:lang w:val="en-US"/>
        </w:rPr>
        <w:t>VP</w:t>
      </w:r>
      <w:r w:rsidR="00B851C0">
        <w:rPr>
          <w:rStyle w:val="Vnbnnidung6"/>
          <w:color w:val="000000"/>
          <w:lang w:eastAsia="vi-VN"/>
        </w:rPr>
        <w:t>UBND tỉnh;</w:t>
      </w:r>
    </w:p>
    <w:p w:rsidR="007A5086" w:rsidRDefault="007A5086" w:rsidP="00B907C6">
      <w:pPr>
        <w:pStyle w:val="Vnbnnidung60"/>
        <w:shd w:val="clear" w:color="auto" w:fill="auto"/>
        <w:tabs>
          <w:tab w:val="left" w:pos="265"/>
        </w:tabs>
        <w:spacing w:line="260" w:lineRule="exact"/>
      </w:pPr>
      <w:r>
        <w:rPr>
          <w:lang w:val="en-US"/>
        </w:rPr>
        <w:t xml:space="preserve">- </w:t>
      </w:r>
      <w:r w:rsidR="00733E06">
        <w:rPr>
          <w:lang w:val="en-US"/>
        </w:rPr>
        <w:t xml:space="preserve">Trung tâm Tin học - </w:t>
      </w:r>
      <w:r w:rsidR="00B851C0">
        <w:rPr>
          <w:rStyle w:val="Vnbnnidung6"/>
          <w:color w:val="000000"/>
          <w:lang w:eastAsia="vi-VN"/>
        </w:rPr>
        <w:t>Công báo;</w:t>
      </w:r>
      <w:r w:rsidR="00B851C0">
        <w:rPr>
          <w:rStyle w:val="Vnbnnidung6"/>
          <w:color w:val="000000"/>
          <w:lang w:eastAsia="vi-VN"/>
        </w:rPr>
        <w:tab/>
      </w:r>
    </w:p>
    <w:p w:rsidR="00B907C6" w:rsidRPr="00A264C8" w:rsidRDefault="007A5086" w:rsidP="00A264C8">
      <w:pPr>
        <w:pStyle w:val="Vnbnnidung60"/>
        <w:shd w:val="clear" w:color="auto" w:fill="auto"/>
        <w:tabs>
          <w:tab w:val="left" w:pos="265"/>
        </w:tabs>
        <w:spacing w:line="260" w:lineRule="exact"/>
        <w:rPr>
          <w:rStyle w:val="Tiu1"/>
          <w:b w:val="0"/>
          <w:sz w:val="22"/>
          <w:lang w:val="en-US"/>
        </w:rPr>
        <w:sectPr w:rsidR="00B907C6" w:rsidRPr="00A264C8" w:rsidSect="00647C91">
          <w:headerReference w:type="default" r:id="rId8"/>
          <w:footerReference w:type="default" r:id="rId9"/>
          <w:pgSz w:w="11900" w:h="16840" w:code="9"/>
          <w:pgMar w:top="1077" w:right="964" w:bottom="1077" w:left="1701" w:header="567" w:footer="0" w:gutter="0"/>
          <w:cols w:space="720"/>
          <w:noEndnote/>
          <w:titlePg/>
          <w:docGrid w:linePitch="360"/>
        </w:sectPr>
      </w:pPr>
      <w:r>
        <w:rPr>
          <w:lang w:val="en-US"/>
        </w:rPr>
        <w:t xml:space="preserve">- </w:t>
      </w:r>
      <w:r w:rsidR="00B851C0">
        <w:rPr>
          <w:rStyle w:val="Vnbnnidung6"/>
          <w:color w:val="000000"/>
          <w:lang w:eastAsia="vi-VN"/>
        </w:rPr>
        <w:t>Lưu</w:t>
      </w:r>
      <w:r w:rsidR="00733E06">
        <w:rPr>
          <w:rStyle w:val="Vnbnnidung6"/>
          <w:color w:val="000000"/>
          <w:lang w:val="en-US" w:eastAsia="vi-VN"/>
        </w:rPr>
        <w:t>:</w:t>
      </w:r>
      <w:r w:rsidR="00B851C0">
        <w:rPr>
          <w:rStyle w:val="Vnbnnidung6"/>
          <w:color w:val="000000"/>
          <w:lang w:eastAsia="vi-VN"/>
        </w:rPr>
        <w:t xml:space="preserve"> VT, </w:t>
      </w:r>
      <w:r w:rsidR="00A264C8">
        <w:rPr>
          <w:rStyle w:val="Vnbnnidung6"/>
          <w:color w:val="000000"/>
          <w:lang w:val="en-US" w:eastAsia="vi-VN"/>
        </w:rPr>
        <w:t>các VP</w:t>
      </w:r>
      <w:r w:rsidR="00E459E9">
        <w:rPr>
          <w:rStyle w:val="Vnbnnidung6"/>
          <w:color w:val="000000"/>
          <w:lang w:val="en-US" w:eastAsia="vi-VN"/>
        </w:rPr>
        <w:t>.</w:t>
      </w:r>
      <w:bookmarkStart w:id="0" w:name="_GoBack"/>
      <w:bookmarkEnd w:id="0"/>
      <w:r w:rsidR="00A264C8">
        <w:rPr>
          <w:rStyle w:val="Vnbnnidung6"/>
          <w:color w:val="000000"/>
          <w:lang w:val="en-US" w:eastAsia="vi-VN"/>
        </w:rPr>
        <w:t xml:space="preserve"> </w:t>
      </w:r>
    </w:p>
    <w:p w:rsidR="00013688" w:rsidRDefault="00013688" w:rsidP="00013688">
      <w:pPr>
        <w:rPr>
          <w:lang w:eastAsia="en-US"/>
        </w:rPr>
      </w:pPr>
    </w:p>
    <w:sectPr w:rsidR="00013688" w:rsidSect="006C16B6">
      <w:footerReference w:type="default" r:id="rId10"/>
      <w:pgSz w:w="11900" w:h="16840" w:code="9"/>
      <w:pgMar w:top="1134" w:right="851" w:bottom="1134" w:left="1701" w:header="567"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1AB" w:rsidRDefault="006B11AB">
      <w:r>
        <w:separator/>
      </w:r>
    </w:p>
  </w:endnote>
  <w:endnote w:type="continuationSeparator" w:id="0">
    <w:p w:rsidR="006B11AB" w:rsidRDefault="006B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CE">
    <w:altName w:val="Times New Roman"/>
    <w:panose1 w:val="00000000000000000000"/>
    <w:charset w:val="EE"/>
    <w:family w:val="auto"/>
    <w:notTrueType/>
    <w:pitch w:val="default"/>
    <w:sig w:usb0="00000005" w:usb1="00000000" w:usb2="00000000" w:usb3="00000000" w:csb0="00000002"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B8F" w:rsidRDefault="00271B8F">
    <w:pPr>
      <w:rPr>
        <w:color w:val="auto"/>
        <w:sz w:val="2"/>
        <w:szCs w:val="2"/>
        <w:lang w:eastAsia="en-US"/>
      </w:rPr>
    </w:pPr>
    <w:r>
      <w:rPr>
        <w:noProof/>
        <w:lang w:val="en-US" w:eastAsia="en-US"/>
      </w:rPr>
      <mc:AlternateContent>
        <mc:Choice Requires="wps">
          <w:drawing>
            <wp:anchor distT="0" distB="0" distL="63500" distR="63500" simplePos="0" relativeHeight="251659264" behindDoc="1" locked="0" layoutInCell="1" allowOverlap="1">
              <wp:simplePos x="0" y="0"/>
              <wp:positionH relativeFrom="page">
                <wp:posOffset>6731635</wp:posOffset>
              </wp:positionH>
              <wp:positionV relativeFrom="page">
                <wp:posOffset>9925050</wp:posOffset>
              </wp:positionV>
              <wp:extent cx="141605" cy="114300"/>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B8F" w:rsidRDefault="00271B8F">
                          <w:pPr>
                            <w:pStyle w:val="utranghocchntrang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0.05pt;margin-top:781.5pt;width:11.15pt;height: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" filled="f" stroked="f">
              <v:textbox style="mso-fit-shape-to-text:t" inset="0,0,0,0">
                <w:txbxContent>
                  <w:p w:rsidR="00271B8F" w:rsidRDefault="00271B8F">
                    <w:pPr>
                      <w:pStyle w:val="utranghocchntrang1"/>
                      <w:shd w:val="clear" w:color="auto" w:fill="auto"/>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B8F" w:rsidRDefault="00271B8F">
    <w:pPr>
      <w:rPr>
        <w:color w:val="auto"/>
        <w:sz w:val="2"/>
        <w:szCs w:val="2"/>
        <w:lang w:eastAsia="en-US"/>
      </w:rPr>
    </w:pPr>
    <w:r>
      <w:rPr>
        <w:noProof/>
        <w:lang w:val="en-US" w:eastAsia="en-US"/>
      </w:rPr>
      <mc:AlternateContent>
        <mc:Choice Requires="wps">
          <w:drawing>
            <wp:anchor distT="0" distB="0" distL="63500" distR="63500" simplePos="0" relativeHeight="251661312" behindDoc="1" locked="0" layoutInCell="1" allowOverlap="1">
              <wp:simplePos x="0" y="0"/>
              <wp:positionH relativeFrom="page">
                <wp:posOffset>6720840</wp:posOffset>
              </wp:positionH>
              <wp:positionV relativeFrom="page">
                <wp:posOffset>9607550</wp:posOffset>
              </wp:positionV>
              <wp:extent cx="82550" cy="1752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B8F" w:rsidRDefault="00271B8F">
                          <w:pPr>
                            <w:pStyle w:val="utranghocchntrang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29.2pt;margin-top:756.5pt;width:6.5pt;height:13.8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" filled="f" stroked="f">
              <v:textbox style="mso-fit-shape-to-text:t" inset="0,0,0,0">
                <w:txbxContent>
                  <w:p w:rsidR="00271B8F" w:rsidRDefault="00271B8F">
                    <w:pPr>
                      <w:pStyle w:val="utranghocchntrang1"/>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1AB" w:rsidRDefault="006B11AB">
      <w:r>
        <w:separator/>
      </w:r>
    </w:p>
  </w:footnote>
  <w:footnote w:type="continuationSeparator" w:id="0">
    <w:p w:rsidR="006B11AB" w:rsidRDefault="006B11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B8F" w:rsidRPr="00992AD6" w:rsidRDefault="00271B8F">
    <w:pPr>
      <w:pStyle w:val="Header"/>
      <w:jc w:val="center"/>
      <w:rPr>
        <w:rFonts w:ascii="Times New Roman" w:hAnsi="Times New Roman" w:cs="Times New Roman"/>
        <w:sz w:val="26"/>
      </w:rPr>
    </w:pPr>
    <w:r w:rsidRPr="00992AD6">
      <w:rPr>
        <w:rFonts w:ascii="Times New Roman" w:hAnsi="Times New Roman" w:cs="Times New Roman"/>
        <w:sz w:val="26"/>
      </w:rPr>
      <w:fldChar w:fldCharType="begin"/>
    </w:r>
    <w:r w:rsidRPr="00992AD6">
      <w:rPr>
        <w:rFonts w:ascii="Times New Roman" w:hAnsi="Times New Roman" w:cs="Times New Roman"/>
        <w:sz w:val="26"/>
      </w:rPr>
      <w:instrText xml:space="preserve"> PAGE   \* MERGEFORMAT </w:instrText>
    </w:r>
    <w:r w:rsidRPr="00992AD6">
      <w:rPr>
        <w:rFonts w:ascii="Times New Roman" w:hAnsi="Times New Roman" w:cs="Times New Roman"/>
        <w:sz w:val="26"/>
      </w:rPr>
      <w:fldChar w:fldCharType="separate"/>
    </w:r>
    <w:r w:rsidR="00E459E9">
      <w:rPr>
        <w:rFonts w:ascii="Times New Roman" w:hAnsi="Times New Roman" w:cs="Times New Roman"/>
        <w:noProof/>
        <w:sz w:val="26"/>
      </w:rPr>
      <w:t>3</w:t>
    </w:r>
    <w:r w:rsidRPr="00992AD6">
      <w:rPr>
        <w:rFonts w:ascii="Times New Roman" w:hAnsi="Times New Roman" w:cs="Times New Roman"/>
        <w:sz w:val="26"/>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15:restartNumberingAfterBreak="0">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15:restartNumberingAfterBreak="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15:restartNumberingAfterBreak="0">
    <w:nsid w:val="0000001D"/>
    <w:multiLevelType w:val="multilevel"/>
    <w:tmpl w:val="0000001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15:restartNumberingAfterBreak="0">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15:restartNumberingAfterBreak="0">
    <w:nsid w:val="00000023"/>
    <w:multiLevelType w:val="multilevel"/>
    <w:tmpl w:val="0000002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15:restartNumberingAfterBreak="0">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15:restartNumberingAfterBreak="0">
    <w:nsid w:val="00000027"/>
    <w:multiLevelType w:val="multilevel"/>
    <w:tmpl w:val="0000002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0" w15:restartNumberingAfterBreak="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1" w15:restartNumberingAfterBreak="0">
    <w:nsid w:val="0000002B"/>
    <w:multiLevelType w:val="multilevel"/>
    <w:tmpl w:val="0000002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2" w15:restartNumberingAfterBreak="0">
    <w:nsid w:val="0000002D"/>
    <w:multiLevelType w:val="multilevel"/>
    <w:tmpl w:val="0000002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3" w15:restartNumberingAfterBreak="0">
    <w:nsid w:val="0000002F"/>
    <w:multiLevelType w:val="multilevel"/>
    <w:tmpl w:val="0000002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4" w15:restartNumberingAfterBreak="0">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5" w15:restartNumberingAfterBreak="0">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6" w15:restartNumberingAfterBreak="0">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7" w15:restartNumberingAfterBreak="0">
    <w:nsid w:val="00000037"/>
    <w:multiLevelType w:val="multilevel"/>
    <w:tmpl w:val="0000003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8" w15:restartNumberingAfterBreak="0">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0" w15:restartNumberingAfterBreak="0">
    <w:nsid w:val="0000003D"/>
    <w:multiLevelType w:val="multilevel"/>
    <w:tmpl w:val="0000003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1" w15:restartNumberingAfterBreak="0">
    <w:nsid w:val="0000003F"/>
    <w:multiLevelType w:val="multilevel"/>
    <w:tmpl w:val="0000003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2" w15:restartNumberingAfterBreak="0">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3" w15:restartNumberingAfterBreak="0">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4" w15:restartNumberingAfterBreak="0">
    <w:nsid w:val="00000045"/>
    <w:multiLevelType w:val="multilevel"/>
    <w:tmpl w:val="0000004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5" w15:restartNumberingAfterBreak="0">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6" w15:restartNumberingAfterBreak="0">
    <w:nsid w:val="00000049"/>
    <w:multiLevelType w:val="multilevel"/>
    <w:tmpl w:val="0000004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7" w15:restartNumberingAfterBreak="0">
    <w:nsid w:val="0000004B"/>
    <w:multiLevelType w:val="multilevel"/>
    <w:tmpl w:val="0000004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8" w15:restartNumberingAfterBreak="0">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9" w15:restartNumberingAfterBreak="0">
    <w:nsid w:val="0000004F"/>
    <w:multiLevelType w:val="multilevel"/>
    <w:tmpl w:val="0000004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0" w15:restartNumberingAfterBreak="0">
    <w:nsid w:val="00000051"/>
    <w:multiLevelType w:val="multilevel"/>
    <w:tmpl w:val="0000005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1" w15:restartNumberingAfterBreak="0">
    <w:nsid w:val="00000053"/>
    <w:multiLevelType w:val="multilevel"/>
    <w:tmpl w:val="0000005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2" w15:restartNumberingAfterBreak="0">
    <w:nsid w:val="00000055"/>
    <w:multiLevelType w:val="multilevel"/>
    <w:tmpl w:val="0000005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3" w15:restartNumberingAfterBreak="0">
    <w:nsid w:val="00000057"/>
    <w:multiLevelType w:val="multilevel"/>
    <w:tmpl w:val="0000005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4" w15:restartNumberingAfterBreak="0">
    <w:nsid w:val="00000059"/>
    <w:multiLevelType w:val="multilevel"/>
    <w:tmpl w:val="0000005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5" w15:restartNumberingAfterBreak="0">
    <w:nsid w:val="0000005B"/>
    <w:multiLevelType w:val="multilevel"/>
    <w:tmpl w:val="0000005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6" w15:restartNumberingAfterBreak="0">
    <w:nsid w:val="0000005D"/>
    <w:multiLevelType w:val="multilevel"/>
    <w:tmpl w:val="0000005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7" w15:restartNumberingAfterBreak="0">
    <w:nsid w:val="0000005F"/>
    <w:multiLevelType w:val="multilevel"/>
    <w:tmpl w:val="0000005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8"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9" w15:restartNumberingAfterBreak="0">
    <w:nsid w:val="00000063"/>
    <w:multiLevelType w:val="multilevel"/>
    <w:tmpl w:val="0000006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0" w15:restartNumberingAfterBreak="0">
    <w:nsid w:val="00000065"/>
    <w:multiLevelType w:val="multilevel"/>
    <w:tmpl w:val="0000006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1" w15:restartNumberingAfterBreak="0">
    <w:nsid w:val="00000067"/>
    <w:multiLevelType w:val="multilevel"/>
    <w:tmpl w:val="0000006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2" w15:restartNumberingAfterBreak="0">
    <w:nsid w:val="00000069"/>
    <w:multiLevelType w:val="multilevel"/>
    <w:tmpl w:val="0000006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3" w15:restartNumberingAfterBreak="0">
    <w:nsid w:val="0000006B"/>
    <w:multiLevelType w:val="multilevel"/>
    <w:tmpl w:val="0000006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4" w15:restartNumberingAfterBreak="0">
    <w:nsid w:val="0000006D"/>
    <w:multiLevelType w:val="multilevel"/>
    <w:tmpl w:val="0000006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5" w15:restartNumberingAfterBreak="0">
    <w:nsid w:val="0000006F"/>
    <w:multiLevelType w:val="multilevel"/>
    <w:tmpl w:val="0000006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6" w15:restartNumberingAfterBreak="0">
    <w:nsid w:val="00000071"/>
    <w:multiLevelType w:val="multilevel"/>
    <w:tmpl w:val="0000007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7" w15:restartNumberingAfterBreak="0">
    <w:nsid w:val="00000073"/>
    <w:multiLevelType w:val="multilevel"/>
    <w:tmpl w:val="0000007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8" w15:restartNumberingAfterBreak="0">
    <w:nsid w:val="00000075"/>
    <w:multiLevelType w:val="multilevel"/>
    <w:tmpl w:val="0000007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9" w15:restartNumberingAfterBreak="0">
    <w:nsid w:val="00000077"/>
    <w:multiLevelType w:val="multilevel"/>
    <w:tmpl w:val="0000007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0" w15:restartNumberingAfterBreak="0">
    <w:nsid w:val="00000079"/>
    <w:multiLevelType w:val="multilevel"/>
    <w:tmpl w:val="0000007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61" w15:restartNumberingAfterBreak="0">
    <w:nsid w:val="0000007B"/>
    <w:multiLevelType w:val="multilevel"/>
    <w:tmpl w:val="0000007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2" w15:restartNumberingAfterBreak="0">
    <w:nsid w:val="0000007D"/>
    <w:multiLevelType w:val="multilevel"/>
    <w:tmpl w:val="0000007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3" w15:restartNumberingAfterBreak="0">
    <w:nsid w:val="0000007F"/>
    <w:multiLevelType w:val="multilevel"/>
    <w:tmpl w:val="0000007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4" w15:restartNumberingAfterBreak="0">
    <w:nsid w:val="00000081"/>
    <w:multiLevelType w:val="multilevel"/>
    <w:tmpl w:val="0000008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5" w15:restartNumberingAfterBreak="0">
    <w:nsid w:val="00000083"/>
    <w:multiLevelType w:val="multilevel"/>
    <w:tmpl w:val="0000008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6" w15:restartNumberingAfterBreak="0">
    <w:nsid w:val="00000085"/>
    <w:multiLevelType w:val="multilevel"/>
    <w:tmpl w:val="0000008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7" w15:restartNumberingAfterBreak="0">
    <w:nsid w:val="00000087"/>
    <w:multiLevelType w:val="multilevel"/>
    <w:tmpl w:val="0000008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8" w15:restartNumberingAfterBreak="0">
    <w:nsid w:val="00000089"/>
    <w:multiLevelType w:val="multilevel"/>
    <w:tmpl w:val="0000008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9" w15:restartNumberingAfterBreak="0">
    <w:nsid w:val="0000008B"/>
    <w:multiLevelType w:val="multilevel"/>
    <w:tmpl w:val="0000008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0" w15:restartNumberingAfterBreak="0">
    <w:nsid w:val="0000008D"/>
    <w:multiLevelType w:val="multilevel"/>
    <w:tmpl w:val="0000008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1" w15:restartNumberingAfterBreak="0">
    <w:nsid w:val="0000008F"/>
    <w:multiLevelType w:val="multilevel"/>
    <w:tmpl w:val="0000008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2" w15:restartNumberingAfterBreak="0">
    <w:nsid w:val="00000091"/>
    <w:multiLevelType w:val="multilevel"/>
    <w:tmpl w:val="0000009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3" w15:restartNumberingAfterBreak="0">
    <w:nsid w:val="00000093"/>
    <w:multiLevelType w:val="multilevel"/>
    <w:tmpl w:val="0000009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4" w15:restartNumberingAfterBreak="0">
    <w:nsid w:val="00000095"/>
    <w:multiLevelType w:val="multilevel"/>
    <w:tmpl w:val="0000009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5" w15:restartNumberingAfterBreak="0">
    <w:nsid w:val="065F20D9"/>
    <w:multiLevelType w:val="hybridMultilevel"/>
    <w:tmpl w:val="40F45768"/>
    <w:lvl w:ilvl="0" w:tplc="807E0410">
      <w:start w:val="6"/>
      <w:numFmt w:val="lowerLetter"/>
      <w:lvlText w:val="%1)"/>
      <w:lvlJc w:val="left"/>
      <w:pPr>
        <w:ind w:left="1080" w:hanging="360"/>
      </w:pPr>
      <w:rPr>
        <w:rFonts w:cs="Times New Roman" w:hint="default"/>
        <w:color w:val="00000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6" w15:restartNumberingAfterBreak="0">
    <w:nsid w:val="297A670A"/>
    <w:multiLevelType w:val="hybridMultilevel"/>
    <w:tmpl w:val="C23C2296"/>
    <w:lvl w:ilvl="0" w:tplc="FCCCEB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7" w15:restartNumberingAfterBreak="0">
    <w:nsid w:val="2EDA23C8"/>
    <w:multiLevelType w:val="hybridMultilevel"/>
    <w:tmpl w:val="35A0A822"/>
    <w:lvl w:ilvl="0" w:tplc="D5DE6370">
      <w:start w:val="2"/>
      <w:numFmt w:val="bullet"/>
      <w:lvlText w:val="-"/>
      <w:lvlJc w:val="left"/>
      <w:pPr>
        <w:ind w:left="1001" w:hanging="360"/>
      </w:pPr>
      <w:rPr>
        <w:rFonts w:ascii="Times New Roman" w:eastAsia="Times New Roman" w:hAnsi="Times New Roman" w:cs="Times New Roman" w:hint="default"/>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78" w15:restartNumberingAfterBreak="0">
    <w:nsid w:val="611E028D"/>
    <w:multiLevelType w:val="hybridMultilevel"/>
    <w:tmpl w:val="17242DCC"/>
    <w:lvl w:ilvl="0" w:tplc="A44A3C92">
      <w:start w:val="2"/>
      <w:numFmt w:val="decimal"/>
      <w:lvlText w:val="%1."/>
      <w:lvlJc w:val="left"/>
      <w:pPr>
        <w:ind w:left="1080" w:hanging="360"/>
      </w:pPr>
      <w:rPr>
        <w:rFonts w:cs="Times New Roman" w:hint="default"/>
        <w:color w:val="000000"/>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79" w15:restartNumberingAfterBreak="0">
    <w:nsid w:val="655E067F"/>
    <w:multiLevelType w:val="hybridMultilevel"/>
    <w:tmpl w:val="ECA4F6AE"/>
    <w:lvl w:ilvl="0" w:tplc="A8823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36A7DCC"/>
    <w:multiLevelType w:val="hybridMultilevel"/>
    <w:tmpl w:val="0F34BE04"/>
    <w:lvl w:ilvl="0" w:tplc="A112D49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80"/>
  </w:num>
  <w:num w:numId="78">
    <w:abstractNumId w:val="78"/>
  </w:num>
  <w:num w:numId="79">
    <w:abstractNumId w:val="77"/>
  </w:num>
  <w:num w:numId="80">
    <w:abstractNumId w:val="76"/>
  </w:num>
  <w:num w:numId="81">
    <w:abstractNumId w:val="7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920"/>
    <w:rsid w:val="00002063"/>
    <w:rsid w:val="00004A08"/>
    <w:rsid w:val="00007BF5"/>
    <w:rsid w:val="00007D76"/>
    <w:rsid w:val="0001297B"/>
    <w:rsid w:val="00013688"/>
    <w:rsid w:val="00014018"/>
    <w:rsid w:val="00014EB6"/>
    <w:rsid w:val="00016485"/>
    <w:rsid w:val="0002042C"/>
    <w:rsid w:val="00023700"/>
    <w:rsid w:val="00023721"/>
    <w:rsid w:val="000239A2"/>
    <w:rsid w:val="00024199"/>
    <w:rsid w:val="0002424B"/>
    <w:rsid w:val="000254B3"/>
    <w:rsid w:val="0002624B"/>
    <w:rsid w:val="00030B28"/>
    <w:rsid w:val="000331C0"/>
    <w:rsid w:val="000348B1"/>
    <w:rsid w:val="00035C9E"/>
    <w:rsid w:val="0003684C"/>
    <w:rsid w:val="00040DF7"/>
    <w:rsid w:val="0004197F"/>
    <w:rsid w:val="00041BB2"/>
    <w:rsid w:val="00041ED4"/>
    <w:rsid w:val="00044F20"/>
    <w:rsid w:val="0004507C"/>
    <w:rsid w:val="00045390"/>
    <w:rsid w:val="000509D8"/>
    <w:rsid w:val="00051243"/>
    <w:rsid w:val="000512C0"/>
    <w:rsid w:val="00051700"/>
    <w:rsid w:val="00051AA6"/>
    <w:rsid w:val="00051E0B"/>
    <w:rsid w:val="00054888"/>
    <w:rsid w:val="00055AE7"/>
    <w:rsid w:val="00057F07"/>
    <w:rsid w:val="000615BF"/>
    <w:rsid w:val="00062867"/>
    <w:rsid w:val="00063C08"/>
    <w:rsid w:val="000640EA"/>
    <w:rsid w:val="00064949"/>
    <w:rsid w:val="00067E95"/>
    <w:rsid w:val="00067F95"/>
    <w:rsid w:val="00070035"/>
    <w:rsid w:val="000706CD"/>
    <w:rsid w:val="00070AC5"/>
    <w:rsid w:val="000711DA"/>
    <w:rsid w:val="000721F8"/>
    <w:rsid w:val="0007320D"/>
    <w:rsid w:val="00075913"/>
    <w:rsid w:val="0008137E"/>
    <w:rsid w:val="00082246"/>
    <w:rsid w:val="00083FF3"/>
    <w:rsid w:val="0008419A"/>
    <w:rsid w:val="00084320"/>
    <w:rsid w:val="000849D8"/>
    <w:rsid w:val="00085118"/>
    <w:rsid w:val="00086A70"/>
    <w:rsid w:val="0008745B"/>
    <w:rsid w:val="0008794D"/>
    <w:rsid w:val="00087C10"/>
    <w:rsid w:val="00090375"/>
    <w:rsid w:val="000903BF"/>
    <w:rsid w:val="00091BA3"/>
    <w:rsid w:val="00093B06"/>
    <w:rsid w:val="00096E7C"/>
    <w:rsid w:val="000971C3"/>
    <w:rsid w:val="000973CD"/>
    <w:rsid w:val="00097FC3"/>
    <w:rsid w:val="000A10E7"/>
    <w:rsid w:val="000A280C"/>
    <w:rsid w:val="000A28AE"/>
    <w:rsid w:val="000A3643"/>
    <w:rsid w:val="000A4458"/>
    <w:rsid w:val="000A5713"/>
    <w:rsid w:val="000B1081"/>
    <w:rsid w:val="000B1A6D"/>
    <w:rsid w:val="000B21F2"/>
    <w:rsid w:val="000B2C47"/>
    <w:rsid w:val="000B5B49"/>
    <w:rsid w:val="000C14F7"/>
    <w:rsid w:val="000C191A"/>
    <w:rsid w:val="000C2979"/>
    <w:rsid w:val="000C4060"/>
    <w:rsid w:val="000C4643"/>
    <w:rsid w:val="000C538F"/>
    <w:rsid w:val="000C5D96"/>
    <w:rsid w:val="000C6A4A"/>
    <w:rsid w:val="000C74F5"/>
    <w:rsid w:val="000D2A04"/>
    <w:rsid w:val="000D3C3B"/>
    <w:rsid w:val="000D44EB"/>
    <w:rsid w:val="000D4B1D"/>
    <w:rsid w:val="000D4D85"/>
    <w:rsid w:val="000D5133"/>
    <w:rsid w:val="000D5BC1"/>
    <w:rsid w:val="000D6E2C"/>
    <w:rsid w:val="000E3432"/>
    <w:rsid w:val="000E422B"/>
    <w:rsid w:val="000E7417"/>
    <w:rsid w:val="000F03D9"/>
    <w:rsid w:val="000F043D"/>
    <w:rsid w:val="000F15FF"/>
    <w:rsid w:val="000F26C4"/>
    <w:rsid w:val="000F29A4"/>
    <w:rsid w:val="000F29C7"/>
    <w:rsid w:val="000F2F4E"/>
    <w:rsid w:val="000F2F6D"/>
    <w:rsid w:val="000F308B"/>
    <w:rsid w:val="000F3858"/>
    <w:rsid w:val="000F5442"/>
    <w:rsid w:val="000F5A25"/>
    <w:rsid w:val="001002EE"/>
    <w:rsid w:val="00101BE6"/>
    <w:rsid w:val="00101D08"/>
    <w:rsid w:val="00102104"/>
    <w:rsid w:val="00103673"/>
    <w:rsid w:val="00105F1A"/>
    <w:rsid w:val="001064E5"/>
    <w:rsid w:val="001071BF"/>
    <w:rsid w:val="00107505"/>
    <w:rsid w:val="00110868"/>
    <w:rsid w:val="00110FD4"/>
    <w:rsid w:val="001140AE"/>
    <w:rsid w:val="001158B7"/>
    <w:rsid w:val="001163B6"/>
    <w:rsid w:val="0012288A"/>
    <w:rsid w:val="00124801"/>
    <w:rsid w:val="00126A12"/>
    <w:rsid w:val="00127B99"/>
    <w:rsid w:val="00127E0B"/>
    <w:rsid w:val="00131BBB"/>
    <w:rsid w:val="001328A1"/>
    <w:rsid w:val="00134492"/>
    <w:rsid w:val="00135FE7"/>
    <w:rsid w:val="00137AB9"/>
    <w:rsid w:val="00137D33"/>
    <w:rsid w:val="001429B7"/>
    <w:rsid w:val="00142DD6"/>
    <w:rsid w:val="00144318"/>
    <w:rsid w:val="00144AB4"/>
    <w:rsid w:val="001453D8"/>
    <w:rsid w:val="00145F02"/>
    <w:rsid w:val="00146348"/>
    <w:rsid w:val="00146454"/>
    <w:rsid w:val="00146BF8"/>
    <w:rsid w:val="00150AFE"/>
    <w:rsid w:val="00150FE4"/>
    <w:rsid w:val="0015160B"/>
    <w:rsid w:val="001525EB"/>
    <w:rsid w:val="0015388E"/>
    <w:rsid w:val="00156447"/>
    <w:rsid w:val="00157B34"/>
    <w:rsid w:val="00161CD2"/>
    <w:rsid w:val="00162880"/>
    <w:rsid w:val="0016290D"/>
    <w:rsid w:val="001659BE"/>
    <w:rsid w:val="00171A52"/>
    <w:rsid w:val="00174252"/>
    <w:rsid w:val="00177CA3"/>
    <w:rsid w:val="00180CDB"/>
    <w:rsid w:val="00180D7F"/>
    <w:rsid w:val="00182AE0"/>
    <w:rsid w:val="00184383"/>
    <w:rsid w:val="00185CE7"/>
    <w:rsid w:val="001862CD"/>
    <w:rsid w:val="0019030A"/>
    <w:rsid w:val="00190CEB"/>
    <w:rsid w:val="00190DF7"/>
    <w:rsid w:val="001916E7"/>
    <w:rsid w:val="00192299"/>
    <w:rsid w:val="0019481C"/>
    <w:rsid w:val="00194A1D"/>
    <w:rsid w:val="0019742D"/>
    <w:rsid w:val="00197849"/>
    <w:rsid w:val="001A58EE"/>
    <w:rsid w:val="001A76FB"/>
    <w:rsid w:val="001B0965"/>
    <w:rsid w:val="001B0C3E"/>
    <w:rsid w:val="001B16C0"/>
    <w:rsid w:val="001B1B9C"/>
    <w:rsid w:val="001B56EB"/>
    <w:rsid w:val="001B64DD"/>
    <w:rsid w:val="001B7121"/>
    <w:rsid w:val="001B72B2"/>
    <w:rsid w:val="001B7A91"/>
    <w:rsid w:val="001C0C83"/>
    <w:rsid w:val="001C24E7"/>
    <w:rsid w:val="001C39BF"/>
    <w:rsid w:val="001C70CE"/>
    <w:rsid w:val="001C7BF0"/>
    <w:rsid w:val="001C7EDB"/>
    <w:rsid w:val="001D06BE"/>
    <w:rsid w:val="001D0B41"/>
    <w:rsid w:val="001D14C3"/>
    <w:rsid w:val="001D1BE4"/>
    <w:rsid w:val="001D4411"/>
    <w:rsid w:val="001D506B"/>
    <w:rsid w:val="001D532C"/>
    <w:rsid w:val="001E097D"/>
    <w:rsid w:val="001E2A45"/>
    <w:rsid w:val="001E30D8"/>
    <w:rsid w:val="001E3558"/>
    <w:rsid w:val="001E4586"/>
    <w:rsid w:val="001E52D1"/>
    <w:rsid w:val="001E59B3"/>
    <w:rsid w:val="001E6937"/>
    <w:rsid w:val="001E759B"/>
    <w:rsid w:val="001F0A78"/>
    <w:rsid w:val="001F0E1E"/>
    <w:rsid w:val="001F1D97"/>
    <w:rsid w:val="001F4F68"/>
    <w:rsid w:val="001F504C"/>
    <w:rsid w:val="001F6EDB"/>
    <w:rsid w:val="001F742A"/>
    <w:rsid w:val="002001A9"/>
    <w:rsid w:val="00200968"/>
    <w:rsid w:val="00201C80"/>
    <w:rsid w:val="00204787"/>
    <w:rsid w:val="0020637A"/>
    <w:rsid w:val="00206BE7"/>
    <w:rsid w:val="002124BA"/>
    <w:rsid w:val="00212CE9"/>
    <w:rsid w:val="002147E9"/>
    <w:rsid w:val="00215955"/>
    <w:rsid w:val="002173AA"/>
    <w:rsid w:val="00217854"/>
    <w:rsid w:val="00217A96"/>
    <w:rsid w:val="00217ED0"/>
    <w:rsid w:val="00222583"/>
    <w:rsid w:val="00222833"/>
    <w:rsid w:val="00222905"/>
    <w:rsid w:val="00222B1F"/>
    <w:rsid w:val="002245CD"/>
    <w:rsid w:val="00225748"/>
    <w:rsid w:val="00225AAB"/>
    <w:rsid w:val="00225E26"/>
    <w:rsid w:val="002274FF"/>
    <w:rsid w:val="00227F09"/>
    <w:rsid w:val="00231CB2"/>
    <w:rsid w:val="00231CD7"/>
    <w:rsid w:val="00232342"/>
    <w:rsid w:val="00232A53"/>
    <w:rsid w:val="00234181"/>
    <w:rsid w:val="002346E2"/>
    <w:rsid w:val="002346F4"/>
    <w:rsid w:val="00236F2B"/>
    <w:rsid w:val="002374E3"/>
    <w:rsid w:val="00242A87"/>
    <w:rsid w:val="0024440D"/>
    <w:rsid w:val="00244C52"/>
    <w:rsid w:val="002452F2"/>
    <w:rsid w:val="00245E12"/>
    <w:rsid w:val="00245ECB"/>
    <w:rsid w:val="00246E4D"/>
    <w:rsid w:val="00251CED"/>
    <w:rsid w:val="00253E73"/>
    <w:rsid w:val="00255616"/>
    <w:rsid w:val="00256D3F"/>
    <w:rsid w:val="002600E2"/>
    <w:rsid w:val="002610E5"/>
    <w:rsid w:val="002618EA"/>
    <w:rsid w:val="00262CF2"/>
    <w:rsid w:val="00264638"/>
    <w:rsid w:val="00271B8F"/>
    <w:rsid w:val="00273E62"/>
    <w:rsid w:val="0027403E"/>
    <w:rsid w:val="0027460F"/>
    <w:rsid w:val="0027670C"/>
    <w:rsid w:val="00277803"/>
    <w:rsid w:val="00277F9E"/>
    <w:rsid w:val="00282D18"/>
    <w:rsid w:val="00282DE3"/>
    <w:rsid w:val="00284163"/>
    <w:rsid w:val="0028468A"/>
    <w:rsid w:val="0028522D"/>
    <w:rsid w:val="00285606"/>
    <w:rsid w:val="00286099"/>
    <w:rsid w:val="002860C9"/>
    <w:rsid w:val="00286C7D"/>
    <w:rsid w:val="002914A8"/>
    <w:rsid w:val="002916B6"/>
    <w:rsid w:val="0029232A"/>
    <w:rsid w:val="00292CA4"/>
    <w:rsid w:val="00292CDD"/>
    <w:rsid w:val="002938C8"/>
    <w:rsid w:val="00293AE1"/>
    <w:rsid w:val="00295372"/>
    <w:rsid w:val="0029540F"/>
    <w:rsid w:val="00295700"/>
    <w:rsid w:val="00295737"/>
    <w:rsid w:val="00297AC8"/>
    <w:rsid w:val="00297B1F"/>
    <w:rsid w:val="002A067B"/>
    <w:rsid w:val="002A14AA"/>
    <w:rsid w:val="002A277C"/>
    <w:rsid w:val="002A2F48"/>
    <w:rsid w:val="002A5050"/>
    <w:rsid w:val="002A631C"/>
    <w:rsid w:val="002A7056"/>
    <w:rsid w:val="002B0314"/>
    <w:rsid w:val="002B1933"/>
    <w:rsid w:val="002B31AE"/>
    <w:rsid w:val="002B4A7C"/>
    <w:rsid w:val="002B5F19"/>
    <w:rsid w:val="002C05D0"/>
    <w:rsid w:val="002C3DEB"/>
    <w:rsid w:val="002C497D"/>
    <w:rsid w:val="002C667A"/>
    <w:rsid w:val="002C6CD8"/>
    <w:rsid w:val="002C7473"/>
    <w:rsid w:val="002D155B"/>
    <w:rsid w:val="002D19E5"/>
    <w:rsid w:val="002D33BB"/>
    <w:rsid w:val="002D57F0"/>
    <w:rsid w:val="002D5EF5"/>
    <w:rsid w:val="002D6A6E"/>
    <w:rsid w:val="002E08A9"/>
    <w:rsid w:val="002E0F0B"/>
    <w:rsid w:val="002E11CB"/>
    <w:rsid w:val="002E1FDD"/>
    <w:rsid w:val="002E2A72"/>
    <w:rsid w:val="002E3E08"/>
    <w:rsid w:val="002E5EBD"/>
    <w:rsid w:val="002E61B0"/>
    <w:rsid w:val="002E703E"/>
    <w:rsid w:val="002F1706"/>
    <w:rsid w:val="002F3E2A"/>
    <w:rsid w:val="002F4A9F"/>
    <w:rsid w:val="002F5E79"/>
    <w:rsid w:val="002F6DB7"/>
    <w:rsid w:val="003019C3"/>
    <w:rsid w:val="00303C48"/>
    <w:rsid w:val="00304576"/>
    <w:rsid w:val="00306B50"/>
    <w:rsid w:val="00306FE8"/>
    <w:rsid w:val="003078A0"/>
    <w:rsid w:val="00310DCC"/>
    <w:rsid w:val="00311302"/>
    <w:rsid w:val="003125B5"/>
    <w:rsid w:val="00314FDC"/>
    <w:rsid w:val="00315431"/>
    <w:rsid w:val="00316B35"/>
    <w:rsid w:val="00317148"/>
    <w:rsid w:val="003174D5"/>
    <w:rsid w:val="00317ACE"/>
    <w:rsid w:val="003209A0"/>
    <w:rsid w:val="003238D0"/>
    <w:rsid w:val="003245E4"/>
    <w:rsid w:val="0032726F"/>
    <w:rsid w:val="00327C08"/>
    <w:rsid w:val="00332147"/>
    <w:rsid w:val="003347CC"/>
    <w:rsid w:val="00336675"/>
    <w:rsid w:val="0033682C"/>
    <w:rsid w:val="00336CDA"/>
    <w:rsid w:val="003420AB"/>
    <w:rsid w:val="00342A84"/>
    <w:rsid w:val="00342BF6"/>
    <w:rsid w:val="003439CC"/>
    <w:rsid w:val="00343B89"/>
    <w:rsid w:val="003441EF"/>
    <w:rsid w:val="00344647"/>
    <w:rsid w:val="003454AB"/>
    <w:rsid w:val="00345D1D"/>
    <w:rsid w:val="00345FC8"/>
    <w:rsid w:val="00346F42"/>
    <w:rsid w:val="00351D0E"/>
    <w:rsid w:val="00353849"/>
    <w:rsid w:val="00354454"/>
    <w:rsid w:val="00354CCA"/>
    <w:rsid w:val="0035533C"/>
    <w:rsid w:val="00356B34"/>
    <w:rsid w:val="0035787D"/>
    <w:rsid w:val="00360F85"/>
    <w:rsid w:val="00362453"/>
    <w:rsid w:val="00362E46"/>
    <w:rsid w:val="00364194"/>
    <w:rsid w:val="003652A0"/>
    <w:rsid w:val="00365542"/>
    <w:rsid w:val="00373794"/>
    <w:rsid w:val="00373EC9"/>
    <w:rsid w:val="003768BA"/>
    <w:rsid w:val="00376F9A"/>
    <w:rsid w:val="003777A3"/>
    <w:rsid w:val="00380102"/>
    <w:rsid w:val="00382017"/>
    <w:rsid w:val="00382AA6"/>
    <w:rsid w:val="00382B29"/>
    <w:rsid w:val="00383B8A"/>
    <w:rsid w:val="003840EC"/>
    <w:rsid w:val="00384408"/>
    <w:rsid w:val="00385FDB"/>
    <w:rsid w:val="0038609E"/>
    <w:rsid w:val="003868D9"/>
    <w:rsid w:val="00386ED7"/>
    <w:rsid w:val="0038726A"/>
    <w:rsid w:val="00387A9B"/>
    <w:rsid w:val="00392916"/>
    <w:rsid w:val="00393683"/>
    <w:rsid w:val="00393B01"/>
    <w:rsid w:val="00395172"/>
    <w:rsid w:val="00395632"/>
    <w:rsid w:val="00397156"/>
    <w:rsid w:val="003A022A"/>
    <w:rsid w:val="003A1E76"/>
    <w:rsid w:val="003A50B4"/>
    <w:rsid w:val="003A5B80"/>
    <w:rsid w:val="003A7429"/>
    <w:rsid w:val="003B1CD1"/>
    <w:rsid w:val="003B1E8F"/>
    <w:rsid w:val="003B1FAC"/>
    <w:rsid w:val="003B2DB4"/>
    <w:rsid w:val="003B2E4F"/>
    <w:rsid w:val="003B4073"/>
    <w:rsid w:val="003B4505"/>
    <w:rsid w:val="003B56B0"/>
    <w:rsid w:val="003B6F84"/>
    <w:rsid w:val="003B799F"/>
    <w:rsid w:val="003C1536"/>
    <w:rsid w:val="003C22B9"/>
    <w:rsid w:val="003C54BD"/>
    <w:rsid w:val="003C5509"/>
    <w:rsid w:val="003D08AA"/>
    <w:rsid w:val="003D1ACD"/>
    <w:rsid w:val="003D4446"/>
    <w:rsid w:val="003D4744"/>
    <w:rsid w:val="003D5E44"/>
    <w:rsid w:val="003D6106"/>
    <w:rsid w:val="003D61AE"/>
    <w:rsid w:val="003D70A0"/>
    <w:rsid w:val="003E07EA"/>
    <w:rsid w:val="003E08D8"/>
    <w:rsid w:val="003E2AD3"/>
    <w:rsid w:val="003E2BFA"/>
    <w:rsid w:val="003E3F64"/>
    <w:rsid w:val="003E65A7"/>
    <w:rsid w:val="003E666A"/>
    <w:rsid w:val="003E6CD4"/>
    <w:rsid w:val="003F0BA1"/>
    <w:rsid w:val="003F1A37"/>
    <w:rsid w:val="003F2C5B"/>
    <w:rsid w:val="003F2D6B"/>
    <w:rsid w:val="003F3B7F"/>
    <w:rsid w:val="003F3CBD"/>
    <w:rsid w:val="003F4F18"/>
    <w:rsid w:val="003F5DE7"/>
    <w:rsid w:val="00401963"/>
    <w:rsid w:val="00404CA7"/>
    <w:rsid w:val="0040532E"/>
    <w:rsid w:val="0040708A"/>
    <w:rsid w:val="0040799E"/>
    <w:rsid w:val="00410941"/>
    <w:rsid w:val="0041129F"/>
    <w:rsid w:val="00411891"/>
    <w:rsid w:val="00412202"/>
    <w:rsid w:val="00413F6D"/>
    <w:rsid w:val="00414FE3"/>
    <w:rsid w:val="004156BD"/>
    <w:rsid w:val="004157B5"/>
    <w:rsid w:val="00417019"/>
    <w:rsid w:val="00417164"/>
    <w:rsid w:val="004178CD"/>
    <w:rsid w:val="00420160"/>
    <w:rsid w:val="004217CD"/>
    <w:rsid w:val="0042507B"/>
    <w:rsid w:val="004260E0"/>
    <w:rsid w:val="004266EE"/>
    <w:rsid w:val="00430B1B"/>
    <w:rsid w:val="00430D9E"/>
    <w:rsid w:val="00431599"/>
    <w:rsid w:val="0043300D"/>
    <w:rsid w:val="00433273"/>
    <w:rsid w:val="00433D14"/>
    <w:rsid w:val="00434035"/>
    <w:rsid w:val="004345D0"/>
    <w:rsid w:val="004351A4"/>
    <w:rsid w:val="00436573"/>
    <w:rsid w:val="00437376"/>
    <w:rsid w:val="00437731"/>
    <w:rsid w:val="00437934"/>
    <w:rsid w:val="00440CAB"/>
    <w:rsid w:val="00440DC5"/>
    <w:rsid w:val="00441B4D"/>
    <w:rsid w:val="00443E53"/>
    <w:rsid w:val="00443FBB"/>
    <w:rsid w:val="00444140"/>
    <w:rsid w:val="0044456D"/>
    <w:rsid w:val="00445695"/>
    <w:rsid w:val="004465E5"/>
    <w:rsid w:val="00446DC2"/>
    <w:rsid w:val="00447424"/>
    <w:rsid w:val="00447A0F"/>
    <w:rsid w:val="00450364"/>
    <w:rsid w:val="004504C9"/>
    <w:rsid w:val="00450890"/>
    <w:rsid w:val="00451AC3"/>
    <w:rsid w:val="004554F2"/>
    <w:rsid w:val="004556BA"/>
    <w:rsid w:val="00455FDB"/>
    <w:rsid w:val="00456130"/>
    <w:rsid w:val="00456868"/>
    <w:rsid w:val="004602C9"/>
    <w:rsid w:val="00461A52"/>
    <w:rsid w:val="00461E7B"/>
    <w:rsid w:val="00462CBC"/>
    <w:rsid w:val="00463A05"/>
    <w:rsid w:val="00463C74"/>
    <w:rsid w:val="0046495A"/>
    <w:rsid w:val="00471294"/>
    <w:rsid w:val="00471B3C"/>
    <w:rsid w:val="00471EA6"/>
    <w:rsid w:val="0047342A"/>
    <w:rsid w:val="00474A03"/>
    <w:rsid w:val="00474B20"/>
    <w:rsid w:val="0047771D"/>
    <w:rsid w:val="004812E6"/>
    <w:rsid w:val="004814A2"/>
    <w:rsid w:val="004815DB"/>
    <w:rsid w:val="00481EA6"/>
    <w:rsid w:val="00482851"/>
    <w:rsid w:val="00483F9E"/>
    <w:rsid w:val="00484E5D"/>
    <w:rsid w:val="00485DB1"/>
    <w:rsid w:val="00486577"/>
    <w:rsid w:val="00486661"/>
    <w:rsid w:val="00487964"/>
    <w:rsid w:val="00487DEA"/>
    <w:rsid w:val="00490010"/>
    <w:rsid w:val="00490532"/>
    <w:rsid w:val="00490B5A"/>
    <w:rsid w:val="00491F08"/>
    <w:rsid w:val="00492E5C"/>
    <w:rsid w:val="00493752"/>
    <w:rsid w:val="00495C38"/>
    <w:rsid w:val="00497E78"/>
    <w:rsid w:val="004A0CA1"/>
    <w:rsid w:val="004A1B93"/>
    <w:rsid w:val="004A2493"/>
    <w:rsid w:val="004A3827"/>
    <w:rsid w:val="004A3C74"/>
    <w:rsid w:val="004B0540"/>
    <w:rsid w:val="004B147C"/>
    <w:rsid w:val="004B1B90"/>
    <w:rsid w:val="004B6261"/>
    <w:rsid w:val="004B7AD2"/>
    <w:rsid w:val="004C0508"/>
    <w:rsid w:val="004C1FD0"/>
    <w:rsid w:val="004C376E"/>
    <w:rsid w:val="004C394D"/>
    <w:rsid w:val="004C3D75"/>
    <w:rsid w:val="004C438B"/>
    <w:rsid w:val="004C5625"/>
    <w:rsid w:val="004D45F9"/>
    <w:rsid w:val="004D5B74"/>
    <w:rsid w:val="004D628D"/>
    <w:rsid w:val="004D6BA7"/>
    <w:rsid w:val="004D77A5"/>
    <w:rsid w:val="004E18D4"/>
    <w:rsid w:val="004E20BA"/>
    <w:rsid w:val="004E25C4"/>
    <w:rsid w:val="004E2A7C"/>
    <w:rsid w:val="004E6F41"/>
    <w:rsid w:val="004F08E6"/>
    <w:rsid w:val="004F099C"/>
    <w:rsid w:val="004F0ABD"/>
    <w:rsid w:val="004F0F40"/>
    <w:rsid w:val="004F109B"/>
    <w:rsid w:val="004F2752"/>
    <w:rsid w:val="004F2B17"/>
    <w:rsid w:val="004F4FBC"/>
    <w:rsid w:val="004F574E"/>
    <w:rsid w:val="004F6053"/>
    <w:rsid w:val="004F691B"/>
    <w:rsid w:val="004F69F1"/>
    <w:rsid w:val="004F6C13"/>
    <w:rsid w:val="004F6C56"/>
    <w:rsid w:val="004F7143"/>
    <w:rsid w:val="004F759D"/>
    <w:rsid w:val="005003AE"/>
    <w:rsid w:val="005004B6"/>
    <w:rsid w:val="00501504"/>
    <w:rsid w:val="00502A8A"/>
    <w:rsid w:val="00505C33"/>
    <w:rsid w:val="005112EA"/>
    <w:rsid w:val="00511494"/>
    <w:rsid w:val="00512F8C"/>
    <w:rsid w:val="00513AF8"/>
    <w:rsid w:val="00513D79"/>
    <w:rsid w:val="00514106"/>
    <w:rsid w:val="00515248"/>
    <w:rsid w:val="005163B3"/>
    <w:rsid w:val="00516D02"/>
    <w:rsid w:val="00516D44"/>
    <w:rsid w:val="00517055"/>
    <w:rsid w:val="005173C5"/>
    <w:rsid w:val="00520532"/>
    <w:rsid w:val="00520D55"/>
    <w:rsid w:val="00521389"/>
    <w:rsid w:val="005213EC"/>
    <w:rsid w:val="00521608"/>
    <w:rsid w:val="00521755"/>
    <w:rsid w:val="00521B18"/>
    <w:rsid w:val="0052224D"/>
    <w:rsid w:val="00523E6E"/>
    <w:rsid w:val="0052507B"/>
    <w:rsid w:val="005255A1"/>
    <w:rsid w:val="005264B9"/>
    <w:rsid w:val="00527108"/>
    <w:rsid w:val="005271F3"/>
    <w:rsid w:val="0052757B"/>
    <w:rsid w:val="005323B9"/>
    <w:rsid w:val="0053271A"/>
    <w:rsid w:val="00532962"/>
    <w:rsid w:val="00533852"/>
    <w:rsid w:val="00534375"/>
    <w:rsid w:val="00534502"/>
    <w:rsid w:val="00540A18"/>
    <w:rsid w:val="00541F01"/>
    <w:rsid w:val="00542C1A"/>
    <w:rsid w:val="00544523"/>
    <w:rsid w:val="00545298"/>
    <w:rsid w:val="00550002"/>
    <w:rsid w:val="00551206"/>
    <w:rsid w:val="005513AD"/>
    <w:rsid w:val="00552A0C"/>
    <w:rsid w:val="00552CCE"/>
    <w:rsid w:val="0055419A"/>
    <w:rsid w:val="00556C2B"/>
    <w:rsid w:val="00557EF7"/>
    <w:rsid w:val="005617B4"/>
    <w:rsid w:val="00562B83"/>
    <w:rsid w:val="00562F7B"/>
    <w:rsid w:val="00564FD9"/>
    <w:rsid w:val="005667CF"/>
    <w:rsid w:val="00566B05"/>
    <w:rsid w:val="00572024"/>
    <w:rsid w:val="005722A8"/>
    <w:rsid w:val="005724B1"/>
    <w:rsid w:val="00572D14"/>
    <w:rsid w:val="00573AE7"/>
    <w:rsid w:val="005763A0"/>
    <w:rsid w:val="00577AE2"/>
    <w:rsid w:val="00580566"/>
    <w:rsid w:val="005806D7"/>
    <w:rsid w:val="0058238F"/>
    <w:rsid w:val="0058245B"/>
    <w:rsid w:val="005833E9"/>
    <w:rsid w:val="00583815"/>
    <w:rsid w:val="00583EE3"/>
    <w:rsid w:val="0058606B"/>
    <w:rsid w:val="00592112"/>
    <w:rsid w:val="00592DF5"/>
    <w:rsid w:val="00594BDF"/>
    <w:rsid w:val="00595179"/>
    <w:rsid w:val="005A2EBC"/>
    <w:rsid w:val="005A353D"/>
    <w:rsid w:val="005A444C"/>
    <w:rsid w:val="005A4D5A"/>
    <w:rsid w:val="005A6167"/>
    <w:rsid w:val="005A62F8"/>
    <w:rsid w:val="005A6D7B"/>
    <w:rsid w:val="005B072E"/>
    <w:rsid w:val="005B1DCB"/>
    <w:rsid w:val="005B204F"/>
    <w:rsid w:val="005B22C4"/>
    <w:rsid w:val="005B2302"/>
    <w:rsid w:val="005B32DC"/>
    <w:rsid w:val="005B3A32"/>
    <w:rsid w:val="005B4E6C"/>
    <w:rsid w:val="005B6458"/>
    <w:rsid w:val="005C0BE7"/>
    <w:rsid w:val="005C23AF"/>
    <w:rsid w:val="005C5841"/>
    <w:rsid w:val="005C71EB"/>
    <w:rsid w:val="005C78D6"/>
    <w:rsid w:val="005D014E"/>
    <w:rsid w:val="005D0D25"/>
    <w:rsid w:val="005D10A6"/>
    <w:rsid w:val="005D121F"/>
    <w:rsid w:val="005D15E8"/>
    <w:rsid w:val="005D1B4C"/>
    <w:rsid w:val="005D1FE6"/>
    <w:rsid w:val="005D290A"/>
    <w:rsid w:val="005D50B5"/>
    <w:rsid w:val="005D546A"/>
    <w:rsid w:val="005E028A"/>
    <w:rsid w:val="005E1094"/>
    <w:rsid w:val="005E241D"/>
    <w:rsid w:val="005E28C1"/>
    <w:rsid w:val="005E3B20"/>
    <w:rsid w:val="005E40FD"/>
    <w:rsid w:val="005E5674"/>
    <w:rsid w:val="005E5863"/>
    <w:rsid w:val="005E6656"/>
    <w:rsid w:val="005E7E5E"/>
    <w:rsid w:val="005F1B29"/>
    <w:rsid w:val="005F2E32"/>
    <w:rsid w:val="005F72DF"/>
    <w:rsid w:val="005F7B62"/>
    <w:rsid w:val="006000CB"/>
    <w:rsid w:val="006002CC"/>
    <w:rsid w:val="0060031D"/>
    <w:rsid w:val="00602737"/>
    <w:rsid w:val="0060486B"/>
    <w:rsid w:val="00606870"/>
    <w:rsid w:val="0061004A"/>
    <w:rsid w:val="006108AB"/>
    <w:rsid w:val="00610D9A"/>
    <w:rsid w:val="00612FAB"/>
    <w:rsid w:val="00613377"/>
    <w:rsid w:val="00613891"/>
    <w:rsid w:val="0061470C"/>
    <w:rsid w:val="00614EC4"/>
    <w:rsid w:val="00615BB1"/>
    <w:rsid w:val="00616E91"/>
    <w:rsid w:val="006174C7"/>
    <w:rsid w:val="0062082F"/>
    <w:rsid w:val="0062162D"/>
    <w:rsid w:val="00621C5F"/>
    <w:rsid w:val="00621C6E"/>
    <w:rsid w:val="00621F05"/>
    <w:rsid w:val="00622C5F"/>
    <w:rsid w:val="006233E7"/>
    <w:rsid w:val="00625582"/>
    <w:rsid w:val="00630108"/>
    <w:rsid w:val="006302DE"/>
    <w:rsid w:val="00630D50"/>
    <w:rsid w:val="00632019"/>
    <w:rsid w:val="0063449A"/>
    <w:rsid w:val="00634904"/>
    <w:rsid w:val="00636BC3"/>
    <w:rsid w:val="006373CE"/>
    <w:rsid w:val="00637FFB"/>
    <w:rsid w:val="00640283"/>
    <w:rsid w:val="00640E53"/>
    <w:rsid w:val="006451EB"/>
    <w:rsid w:val="006470A8"/>
    <w:rsid w:val="00647C91"/>
    <w:rsid w:val="0065086E"/>
    <w:rsid w:val="00650D8A"/>
    <w:rsid w:val="00650E70"/>
    <w:rsid w:val="0065242C"/>
    <w:rsid w:val="00653296"/>
    <w:rsid w:val="006542F4"/>
    <w:rsid w:val="006604AD"/>
    <w:rsid w:val="00660861"/>
    <w:rsid w:val="00662207"/>
    <w:rsid w:val="0066239F"/>
    <w:rsid w:val="006634D8"/>
    <w:rsid w:val="0066564F"/>
    <w:rsid w:val="0066579B"/>
    <w:rsid w:val="00666B7D"/>
    <w:rsid w:val="006674B3"/>
    <w:rsid w:val="00671014"/>
    <w:rsid w:val="00672340"/>
    <w:rsid w:val="00672B2B"/>
    <w:rsid w:val="00672D0F"/>
    <w:rsid w:val="0067318B"/>
    <w:rsid w:val="00673732"/>
    <w:rsid w:val="0067451A"/>
    <w:rsid w:val="00676D62"/>
    <w:rsid w:val="00677A83"/>
    <w:rsid w:val="0068037A"/>
    <w:rsid w:val="00680D50"/>
    <w:rsid w:val="00681E26"/>
    <w:rsid w:val="006845DC"/>
    <w:rsid w:val="0068486F"/>
    <w:rsid w:val="006857A6"/>
    <w:rsid w:val="00685AA7"/>
    <w:rsid w:val="00685AED"/>
    <w:rsid w:val="00685C04"/>
    <w:rsid w:val="006867C9"/>
    <w:rsid w:val="006868BF"/>
    <w:rsid w:val="00687291"/>
    <w:rsid w:val="006875A7"/>
    <w:rsid w:val="00687ED1"/>
    <w:rsid w:val="0069127C"/>
    <w:rsid w:val="00691455"/>
    <w:rsid w:val="006919E4"/>
    <w:rsid w:val="00691AA7"/>
    <w:rsid w:val="006937EB"/>
    <w:rsid w:val="00693AA9"/>
    <w:rsid w:val="006966F2"/>
    <w:rsid w:val="006967EC"/>
    <w:rsid w:val="006A22F7"/>
    <w:rsid w:val="006A3C82"/>
    <w:rsid w:val="006A4F84"/>
    <w:rsid w:val="006A53BF"/>
    <w:rsid w:val="006A59E7"/>
    <w:rsid w:val="006A6B87"/>
    <w:rsid w:val="006B11AB"/>
    <w:rsid w:val="006B131E"/>
    <w:rsid w:val="006B18C4"/>
    <w:rsid w:val="006B354F"/>
    <w:rsid w:val="006B359E"/>
    <w:rsid w:val="006B3F17"/>
    <w:rsid w:val="006B540B"/>
    <w:rsid w:val="006B7689"/>
    <w:rsid w:val="006B7E62"/>
    <w:rsid w:val="006C1428"/>
    <w:rsid w:val="006C1578"/>
    <w:rsid w:val="006C16B6"/>
    <w:rsid w:val="006C214C"/>
    <w:rsid w:val="006C352B"/>
    <w:rsid w:val="006C5028"/>
    <w:rsid w:val="006C56FB"/>
    <w:rsid w:val="006D036A"/>
    <w:rsid w:val="006D1209"/>
    <w:rsid w:val="006D3D7E"/>
    <w:rsid w:val="006D42DA"/>
    <w:rsid w:val="006D4C5B"/>
    <w:rsid w:val="006E019A"/>
    <w:rsid w:val="006E0B0E"/>
    <w:rsid w:val="006E2314"/>
    <w:rsid w:val="006E2D85"/>
    <w:rsid w:val="006E503D"/>
    <w:rsid w:val="006E6372"/>
    <w:rsid w:val="006E7C3A"/>
    <w:rsid w:val="006F1B5E"/>
    <w:rsid w:val="006F1EAC"/>
    <w:rsid w:val="006F3BBC"/>
    <w:rsid w:val="006F49FE"/>
    <w:rsid w:val="006F5810"/>
    <w:rsid w:val="007001D5"/>
    <w:rsid w:val="00701420"/>
    <w:rsid w:val="00701913"/>
    <w:rsid w:val="007022A9"/>
    <w:rsid w:val="0070243D"/>
    <w:rsid w:val="007026F4"/>
    <w:rsid w:val="007059F6"/>
    <w:rsid w:val="007079BC"/>
    <w:rsid w:val="00711F74"/>
    <w:rsid w:val="00713C22"/>
    <w:rsid w:val="00715122"/>
    <w:rsid w:val="00715647"/>
    <w:rsid w:val="00720200"/>
    <w:rsid w:val="007209F9"/>
    <w:rsid w:val="00721544"/>
    <w:rsid w:val="00721B60"/>
    <w:rsid w:val="007252E2"/>
    <w:rsid w:val="00725858"/>
    <w:rsid w:val="007271C0"/>
    <w:rsid w:val="00730550"/>
    <w:rsid w:val="00732096"/>
    <w:rsid w:val="007326FA"/>
    <w:rsid w:val="0073372B"/>
    <w:rsid w:val="0073383C"/>
    <w:rsid w:val="00733B78"/>
    <w:rsid w:val="00733E06"/>
    <w:rsid w:val="007346F7"/>
    <w:rsid w:val="007350F8"/>
    <w:rsid w:val="007352C9"/>
    <w:rsid w:val="00735885"/>
    <w:rsid w:val="00737929"/>
    <w:rsid w:val="007401A8"/>
    <w:rsid w:val="00742B8D"/>
    <w:rsid w:val="007436A7"/>
    <w:rsid w:val="00743743"/>
    <w:rsid w:val="00744012"/>
    <w:rsid w:val="00744077"/>
    <w:rsid w:val="0074448A"/>
    <w:rsid w:val="00745F98"/>
    <w:rsid w:val="00752610"/>
    <w:rsid w:val="00752769"/>
    <w:rsid w:val="00753632"/>
    <w:rsid w:val="00753B1C"/>
    <w:rsid w:val="007562C7"/>
    <w:rsid w:val="00756379"/>
    <w:rsid w:val="007568BC"/>
    <w:rsid w:val="00761A0B"/>
    <w:rsid w:val="00761A9A"/>
    <w:rsid w:val="007627B9"/>
    <w:rsid w:val="00762FAC"/>
    <w:rsid w:val="00763D77"/>
    <w:rsid w:val="007654CE"/>
    <w:rsid w:val="00765A2F"/>
    <w:rsid w:val="00766230"/>
    <w:rsid w:val="007677A2"/>
    <w:rsid w:val="0077232E"/>
    <w:rsid w:val="00772BE8"/>
    <w:rsid w:val="00773139"/>
    <w:rsid w:val="00774CDA"/>
    <w:rsid w:val="00780CB1"/>
    <w:rsid w:val="007812F6"/>
    <w:rsid w:val="007815F1"/>
    <w:rsid w:val="007852CB"/>
    <w:rsid w:val="00785FCC"/>
    <w:rsid w:val="00790E58"/>
    <w:rsid w:val="0079126F"/>
    <w:rsid w:val="00792126"/>
    <w:rsid w:val="007931AE"/>
    <w:rsid w:val="007931C7"/>
    <w:rsid w:val="007A048A"/>
    <w:rsid w:val="007A2BA1"/>
    <w:rsid w:val="007A3317"/>
    <w:rsid w:val="007A4545"/>
    <w:rsid w:val="007A5086"/>
    <w:rsid w:val="007A60B6"/>
    <w:rsid w:val="007A6A5F"/>
    <w:rsid w:val="007A73BE"/>
    <w:rsid w:val="007A74E7"/>
    <w:rsid w:val="007B0D09"/>
    <w:rsid w:val="007B2FFD"/>
    <w:rsid w:val="007B3EE3"/>
    <w:rsid w:val="007B4B20"/>
    <w:rsid w:val="007B59E8"/>
    <w:rsid w:val="007B6B8E"/>
    <w:rsid w:val="007B6E58"/>
    <w:rsid w:val="007B7D20"/>
    <w:rsid w:val="007C060B"/>
    <w:rsid w:val="007C11FB"/>
    <w:rsid w:val="007C15A4"/>
    <w:rsid w:val="007C25F3"/>
    <w:rsid w:val="007C2C84"/>
    <w:rsid w:val="007C2E7B"/>
    <w:rsid w:val="007C3266"/>
    <w:rsid w:val="007C53C5"/>
    <w:rsid w:val="007C5BCC"/>
    <w:rsid w:val="007C6119"/>
    <w:rsid w:val="007D093A"/>
    <w:rsid w:val="007D1F3D"/>
    <w:rsid w:val="007D2047"/>
    <w:rsid w:val="007D32C9"/>
    <w:rsid w:val="007D3727"/>
    <w:rsid w:val="007D79A5"/>
    <w:rsid w:val="007D7B51"/>
    <w:rsid w:val="007E07D3"/>
    <w:rsid w:val="007E0BA9"/>
    <w:rsid w:val="007E24F5"/>
    <w:rsid w:val="007E35CF"/>
    <w:rsid w:val="007E3D7A"/>
    <w:rsid w:val="007E4DD3"/>
    <w:rsid w:val="007E4E6B"/>
    <w:rsid w:val="007E6BE0"/>
    <w:rsid w:val="007F62EC"/>
    <w:rsid w:val="007F661D"/>
    <w:rsid w:val="007F73DB"/>
    <w:rsid w:val="00803083"/>
    <w:rsid w:val="008040C5"/>
    <w:rsid w:val="008049B2"/>
    <w:rsid w:val="0080507E"/>
    <w:rsid w:val="008050C7"/>
    <w:rsid w:val="008118F2"/>
    <w:rsid w:val="00812516"/>
    <w:rsid w:val="00812982"/>
    <w:rsid w:val="008136CD"/>
    <w:rsid w:val="00813C3F"/>
    <w:rsid w:val="00813C7D"/>
    <w:rsid w:val="00814BA0"/>
    <w:rsid w:val="00814F15"/>
    <w:rsid w:val="00817F00"/>
    <w:rsid w:val="00820D9F"/>
    <w:rsid w:val="008211AC"/>
    <w:rsid w:val="00821529"/>
    <w:rsid w:val="00821C49"/>
    <w:rsid w:val="008223F2"/>
    <w:rsid w:val="008239BE"/>
    <w:rsid w:val="00825C0D"/>
    <w:rsid w:val="00826353"/>
    <w:rsid w:val="00830C13"/>
    <w:rsid w:val="00832A3E"/>
    <w:rsid w:val="00832B0C"/>
    <w:rsid w:val="00833DB9"/>
    <w:rsid w:val="0083450B"/>
    <w:rsid w:val="00835FD6"/>
    <w:rsid w:val="008372E2"/>
    <w:rsid w:val="008403F3"/>
    <w:rsid w:val="008404A5"/>
    <w:rsid w:val="008411A8"/>
    <w:rsid w:val="00841354"/>
    <w:rsid w:val="00843EED"/>
    <w:rsid w:val="00845857"/>
    <w:rsid w:val="008458F5"/>
    <w:rsid w:val="0084607B"/>
    <w:rsid w:val="00851E28"/>
    <w:rsid w:val="0086070B"/>
    <w:rsid w:val="00861561"/>
    <w:rsid w:val="00861858"/>
    <w:rsid w:val="0086362A"/>
    <w:rsid w:val="00863E34"/>
    <w:rsid w:val="0086567A"/>
    <w:rsid w:val="008675D8"/>
    <w:rsid w:val="00867E0C"/>
    <w:rsid w:val="0087359A"/>
    <w:rsid w:val="00874973"/>
    <w:rsid w:val="00874DBA"/>
    <w:rsid w:val="00876597"/>
    <w:rsid w:val="0087672E"/>
    <w:rsid w:val="00876B43"/>
    <w:rsid w:val="00877BEC"/>
    <w:rsid w:val="008841EA"/>
    <w:rsid w:val="00884576"/>
    <w:rsid w:val="00884B4D"/>
    <w:rsid w:val="00887AE6"/>
    <w:rsid w:val="00892710"/>
    <w:rsid w:val="00893BE6"/>
    <w:rsid w:val="00896BF4"/>
    <w:rsid w:val="008A10B9"/>
    <w:rsid w:val="008A16E9"/>
    <w:rsid w:val="008A18A5"/>
    <w:rsid w:val="008A26CE"/>
    <w:rsid w:val="008A3B47"/>
    <w:rsid w:val="008A4142"/>
    <w:rsid w:val="008A435E"/>
    <w:rsid w:val="008A4AEC"/>
    <w:rsid w:val="008A4C29"/>
    <w:rsid w:val="008A4C3F"/>
    <w:rsid w:val="008A4DD9"/>
    <w:rsid w:val="008A688D"/>
    <w:rsid w:val="008B0AA5"/>
    <w:rsid w:val="008B279B"/>
    <w:rsid w:val="008B3F20"/>
    <w:rsid w:val="008B4464"/>
    <w:rsid w:val="008B486E"/>
    <w:rsid w:val="008B5582"/>
    <w:rsid w:val="008B5649"/>
    <w:rsid w:val="008C0CE9"/>
    <w:rsid w:val="008C2DA6"/>
    <w:rsid w:val="008C3C17"/>
    <w:rsid w:val="008C4BC2"/>
    <w:rsid w:val="008C547B"/>
    <w:rsid w:val="008C6D65"/>
    <w:rsid w:val="008C7EB1"/>
    <w:rsid w:val="008D110F"/>
    <w:rsid w:val="008D182F"/>
    <w:rsid w:val="008D250D"/>
    <w:rsid w:val="008D4FC5"/>
    <w:rsid w:val="008D649B"/>
    <w:rsid w:val="008D7000"/>
    <w:rsid w:val="008D74D0"/>
    <w:rsid w:val="008E1045"/>
    <w:rsid w:val="008E1271"/>
    <w:rsid w:val="008E15CA"/>
    <w:rsid w:val="008E1635"/>
    <w:rsid w:val="008E1782"/>
    <w:rsid w:val="008E18B7"/>
    <w:rsid w:val="008E3758"/>
    <w:rsid w:val="008E3CC6"/>
    <w:rsid w:val="008E53D3"/>
    <w:rsid w:val="008E5418"/>
    <w:rsid w:val="008E6B98"/>
    <w:rsid w:val="008E76C9"/>
    <w:rsid w:val="008E7C75"/>
    <w:rsid w:val="008E7DA0"/>
    <w:rsid w:val="008F5F94"/>
    <w:rsid w:val="008F64E0"/>
    <w:rsid w:val="008F6920"/>
    <w:rsid w:val="008F6D51"/>
    <w:rsid w:val="008F7B9D"/>
    <w:rsid w:val="00900A9F"/>
    <w:rsid w:val="00901600"/>
    <w:rsid w:val="009030B4"/>
    <w:rsid w:val="0090416B"/>
    <w:rsid w:val="00904CFD"/>
    <w:rsid w:val="00910F6A"/>
    <w:rsid w:val="00911475"/>
    <w:rsid w:val="0091231B"/>
    <w:rsid w:val="00916143"/>
    <w:rsid w:val="00916D6A"/>
    <w:rsid w:val="00920D10"/>
    <w:rsid w:val="0092119A"/>
    <w:rsid w:val="00922CE0"/>
    <w:rsid w:val="00922D1D"/>
    <w:rsid w:val="00922F3B"/>
    <w:rsid w:val="009238D1"/>
    <w:rsid w:val="00923FD9"/>
    <w:rsid w:val="00925895"/>
    <w:rsid w:val="00925D5B"/>
    <w:rsid w:val="00927DC1"/>
    <w:rsid w:val="0093083F"/>
    <w:rsid w:val="00931C55"/>
    <w:rsid w:val="00931FA0"/>
    <w:rsid w:val="00932C68"/>
    <w:rsid w:val="0093599F"/>
    <w:rsid w:val="00936071"/>
    <w:rsid w:val="00937FDF"/>
    <w:rsid w:val="00941A12"/>
    <w:rsid w:val="00941DCF"/>
    <w:rsid w:val="00943C6A"/>
    <w:rsid w:val="009471A9"/>
    <w:rsid w:val="00950F36"/>
    <w:rsid w:val="0095209D"/>
    <w:rsid w:val="0095370A"/>
    <w:rsid w:val="0095407E"/>
    <w:rsid w:val="009549B0"/>
    <w:rsid w:val="00955BD2"/>
    <w:rsid w:val="009579F0"/>
    <w:rsid w:val="0096086F"/>
    <w:rsid w:val="00960CC7"/>
    <w:rsid w:val="0096243E"/>
    <w:rsid w:val="009655E1"/>
    <w:rsid w:val="00965869"/>
    <w:rsid w:val="0097035A"/>
    <w:rsid w:val="009717C7"/>
    <w:rsid w:val="009720A6"/>
    <w:rsid w:val="009752D8"/>
    <w:rsid w:val="00976646"/>
    <w:rsid w:val="00976DCE"/>
    <w:rsid w:val="00981106"/>
    <w:rsid w:val="0098164D"/>
    <w:rsid w:val="009817C3"/>
    <w:rsid w:val="0098284E"/>
    <w:rsid w:val="00982F49"/>
    <w:rsid w:val="009859CE"/>
    <w:rsid w:val="0099230C"/>
    <w:rsid w:val="00992356"/>
    <w:rsid w:val="009929F5"/>
    <w:rsid w:val="00992A3F"/>
    <w:rsid w:val="00992AD6"/>
    <w:rsid w:val="0099341A"/>
    <w:rsid w:val="00994672"/>
    <w:rsid w:val="00995823"/>
    <w:rsid w:val="00996085"/>
    <w:rsid w:val="0099798F"/>
    <w:rsid w:val="009A14DD"/>
    <w:rsid w:val="009A4443"/>
    <w:rsid w:val="009A4751"/>
    <w:rsid w:val="009A4F89"/>
    <w:rsid w:val="009A4FCD"/>
    <w:rsid w:val="009A6F82"/>
    <w:rsid w:val="009B15B4"/>
    <w:rsid w:val="009B26D2"/>
    <w:rsid w:val="009B3E1F"/>
    <w:rsid w:val="009B440E"/>
    <w:rsid w:val="009B5BA6"/>
    <w:rsid w:val="009B68B5"/>
    <w:rsid w:val="009B7900"/>
    <w:rsid w:val="009B79B8"/>
    <w:rsid w:val="009C03D8"/>
    <w:rsid w:val="009C2E3F"/>
    <w:rsid w:val="009C423A"/>
    <w:rsid w:val="009C5A5D"/>
    <w:rsid w:val="009C7F5F"/>
    <w:rsid w:val="009D0D52"/>
    <w:rsid w:val="009D29C9"/>
    <w:rsid w:val="009D457D"/>
    <w:rsid w:val="009D6A66"/>
    <w:rsid w:val="009D7BED"/>
    <w:rsid w:val="009E0B6E"/>
    <w:rsid w:val="009E12F5"/>
    <w:rsid w:val="009E20B9"/>
    <w:rsid w:val="009E2950"/>
    <w:rsid w:val="009E3A25"/>
    <w:rsid w:val="009E5728"/>
    <w:rsid w:val="009E67DF"/>
    <w:rsid w:val="009E6EA5"/>
    <w:rsid w:val="009F2F77"/>
    <w:rsid w:val="009F39BE"/>
    <w:rsid w:val="009F6C0D"/>
    <w:rsid w:val="009F6C29"/>
    <w:rsid w:val="009F7641"/>
    <w:rsid w:val="009F7795"/>
    <w:rsid w:val="00A00868"/>
    <w:rsid w:val="00A020E4"/>
    <w:rsid w:val="00A021A0"/>
    <w:rsid w:val="00A02A5F"/>
    <w:rsid w:val="00A040B7"/>
    <w:rsid w:val="00A04394"/>
    <w:rsid w:val="00A04BC8"/>
    <w:rsid w:val="00A071E6"/>
    <w:rsid w:val="00A105EE"/>
    <w:rsid w:val="00A110DD"/>
    <w:rsid w:val="00A11DCE"/>
    <w:rsid w:val="00A11F03"/>
    <w:rsid w:val="00A125B4"/>
    <w:rsid w:val="00A13F21"/>
    <w:rsid w:val="00A151BC"/>
    <w:rsid w:val="00A1607C"/>
    <w:rsid w:val="00A171B0"/>
    <w:rsid w:val="00A172B4"/>
    <w:rsid w:val="00A20AC6"/>
    <w:rsid w:val="00A20C4D"/>
    <w:rsid w:val="00A217D6"/>
    <w:rsid w:val="00A23A68"/>
    <w:rsid w:val="00A24675"/>
    <w:rsid w:val="00A24C3C"/>
    <w:rsid w:val="00A25C06"/>
    <w:rsid w:val="00A25C53"/>
    <w:rsid w:val="00A26116"/>
    <w:rsid w:val="00A264C8"/>
    <w:rsid w:val="00A26ECA"/>
    <w:rsid w:val="00A308D8"/>
    <w:rsid w:val="00A322D2"/>
    <w:rsid w:val="00A33791"/>
    <w:rsid w:val="00A33808"/>
    <w:rsid w:val="00A34252"/>
    <w:rsid w:val="00A4096D"/>
    <w:rsid w:val="00A43757"/>
    <w:rsid w:val="00A44203"/>
    <w:rsid w:val="00A46EF4"/>
    <w:rsid w:val="00A50591"/>
    <w:rsid w:val="00A530F5"/>
    <w:rsid w:val="00A5315A"/>
    <w:rsid w:val="00A532F5"/>
    <w:rsid w:val="00A54337"/>
    <w:rsid w:val="00A5529D"/>
    <w:rsid w:val="00A55542"/>
    <w:rsid w:val="00A57370"/>
    <w:rsid w:val="00A57A51"/>
    <w:rsid w:val="00A61E44"/>
    <w:rsid w:val="00A61E5B"/>
    <w:rsid w:val="00A62CA5"/>
    <w:rsid w:val="00A63215"/>
    <w:rsid w:val="00A668AD"/>
    <w:rsid w:val="00A72218"/>
    <w:rsid w:val="00A72BC0"/>
    <w:rsid w:val="00A7303D"/>
    <w:rsid w:val="00A73049"/>
    <w:rsid w:val="00A772A2"/>
    <w:rsid w:val="00A77DD6"/>
    <w:rsid w:val="00A77E63"/>
    <w:rsid w:val="00A828AE"/>
    <w:rsid w:val="00A8324D"/>
    <w:rsid w:val="00A83B82"/>
    <w:rsid w:val="00A8476F"/>
    <w:rsid w:val="00A84F68"/>
    <w:rsid w:val="00A84FC8"/>
    <w:rsid w:val="00A85C31"/>
    <w:rsid w:val="00A85F71"/>
    <w:rsid w:val="00A8676A"/>
    <w:rsid w:val="00A8793C"/>
    <w:rsid w:val="00A925C3"/>
    <w:rsid w:val="00A9476B"/>
    <w:rsid w:val="00A94C1A"/>
    <w:rsid w:val="00A95797"/>
    <w:rsid w:val="00A96181"/>
    <w:rsid w:val="00A964AC"/>
    <w:rsid w:val="00A96719"/>
    <w:rsid w:val="00A97EE0"/>
    <w:rsid w:val="00AA0A7E"/>
    <w:rsid w:val="00AA171D"/>
    <w:rsid w:val="00AA38AD"/>
    <w:rsid w:val="00AA491D"/>
    <w:rsid w:val="00AA5717"/>
    <w:rsid w:val="00AB1552"/>
    <w:rsid w:val="00AB3A82"/>
    <w:rsid w:val="00AB3E96"/>
    <w:rsid w:val="00AB4665"/>
    <w:rsid w:val="00AB5C29"/>
    <w:rsid w:val="00AB6B23"/>
    <w:rsid w:val="00AC0A4A"/>
    <w:rsid w:val="00AC135B"/>
    <w:rsid w:val="00AC1C17"/>
    <w:rsid w:val="00AC262B"/>
    <w:rsid w:val="00AC48CF"/>
    <w:rsid w:val="00AC7C19"/>
    <w:rsid w:val="00AD0376"/>
    <w:rsid w:val="00AD13B9"/>
    <w:rsid w:val="00AD1F4E"/>
    <w:rsid w:val="00AD33B1"/>
    <w:rsid w:val="00AD3BAF"/>
    <w:rsid w:val="00AD6AC9"/>
    <w:rsid w:val="00AD73AD"/>
    <w:rsid w:val="00AD78E9"/>
    <w:rsid w:val="00AD7C02"/>
    <w:rsid w:val="00AE05A3"/>
    <w:rsid w:val="00AE0E97"/>
    <w:rsid w:val="00AE138B"/>
    <w:rsid w:val="00AE3DDC"/>
    <w:rsid w:val="00AE3EDE"/>
    <w:rsid w:val="00AE40E8"/>
    <w:rsid w:val="00AE473A"/>
    <w:rsid w:val="00AE612D"/>
    <w:rsid w:val="00AF00BF"/>
    <w:rsid w:val="00AF2E09"/>
    <w:rsid w:val="00AF501E"/>
    <w:rsid w:val="00AF5F4E"/>
    <w:rsid w:val="00AF6511"/>
    <w:rsid w:val="00B01AAA"/>
    <w:rsid w:val="00B03F0C"/>
    <w:rsid w:val="00B05394"/>
    <w:rsid w:val="00B05667"/>
    <w:rsid w:val="00B0595C"/>
    <w:rsid w:val="00B0627B"/>
    <w:rsid w:val="00B06BC6"/>
    <w:rsid w:val="00B07491"/>
    <w:rsid w:val="00B07F94"/>
    <w:rsid w:val="00B103B8"/>
    <w:rsid w:val="00B11587"/>
    <w:rsid w:val="00B115E0"/>
    <w:rsid w:val="00B121C5"/>
    <w:rsid w:val="00B150C3"/>
    <w:rsid w:val="00B15DDF"/>
    <w:rsid w:val="00B16EEF"/>
    <w:rsid w:val="00B1750E"/>
    <w:rsid w:val="00B17ACD"/>
    <w:rsid w:val="00B220E5"/>
    <w:rsid w:val="00B251A0"/>
    <w:rsid w:val="00B25ECA"/>
    <w:rsid w:val="00B270C8"/>
    <w:rsid w:val="00B27594"/>
    <w:rsid w:val="00B27624"/>
    <w:rsid w:val="00B30748"/>
    <w:rsid w:val="00B32696"/>
    <w:rsid w:val="00B32F87"/>
    <w:rsid w:val="00B34200"/>
    <w:rsid w:val="00B3523C"/>
    <w:rsid w:val="00B35884"/>
    <w:rsid w:val="00B36C20"/>
    <w:rsid w:val="00B37335"/>
    <w:rsid w:val="00B3733C"/>
    <w:rsid w:val="00B40ECD"/>
    <w:rsid w:val="00B421D0"/>
    <w:rsid w:val="00B422F2"/>
    <w:rsid w:val="00B427F0"/>
    <w:rsid w:val="00B438E9"/>
    <w:rsid w:val="00B4557C"/>
    <w:rsid w:val="00B513FB"/>
    <w:rsid w:val="00B51DD7"/>
    <w:rsid w:val="00B52434"/>
    <w:rsid w:val="00B54716"/>
    <w:rsid w:val="00B54AEE"/>
    <w:rsid w:val="00B65F7F"/>
    <w:rsid w:val="00B66B9B"/>
    <w:rsid w:val="00B67380"/>
    <w:rsid w:val="00B710CC"/>
    <w:rsid w:val="00B719A0"/>
    <w:rsid w:val="00B71D3C"/>
    <w:rsid w:val="00B72014"/>
    <w:rsid w:val="00B721CC"/>
    <w:rsid w:val="00B725DD"/>
    <w:rsid w:val="00B74542"/>
    <w:rsid w:val="00B748AF"/>
    <w:rsid w:val="00B74A41"/>
    <w:rsid w:val="00B7572C"/>
    <w:rsid w:val="00B76A5E"/>
    <w:rsid w:val="00B82124"/>
    <w:rsid w:val="00B82153"/>
    <w:rsid w:val="00B821A3"/>
    <w:rsid w:val="00B82940"/>
    <w:rsid w:val="00B8320B"/>
    <w:rsid w:val="00B851C0"/>
    <w:rsid w:val="00B86CC2"/>
    <w:rsid w:val="00B870BF"/>
    <w:rsid w:val="00B907C6"/>
    <w:rsid w:val="00B90B21"/>
    <w:rsid w:val="00B90F67"/>
    <w:rsid w:val="00B9358E"/>
    <w:rsid w:val="00B94E5B"/>
    <w:rsid w:val="00B967F3"/>
    <w:rsid w:val="00B969A7"/>
    <w:rsid w:val="00BA03BA"/>
    <w:rsid w:val="00BA17CC"/>
    <w:rsid w:val="00BA1DBE"/>
    <w:rsid w:val="00BA341E"/>
    <w:rsid w:val="00BA3E61"/>
    <w:rsid w:val="00BA40D1"/>
    <w:rsid w:val="00BA415E"/>
    <w:rsid w:val="00BA6842"/>
    <w:rsid w:val="00BB0D01"/>
    <w:rsid w:val="00BB11CD"/>
    <w:rsid w:val="00BB1876"/>
    <w:rsid w:val="00BB1AA3"/>
    <w:rsid w:val="00BB1B8D"/>
    <w:rsid w:val="00BC091E"/>
    <w:rsid w:val="00BC23B5"/>
    <w:rsid w:val="00BC2453"/>
    <w:rsid w:val="00BC290D"/>
    <w:rsid w:val="00BC4DE6"/>
    <w:rsid w:val="00BC650C"/>
    <w:rsid w:val="00BC6603"/>
    <w:rsid w:val="00BC6C11"/>
    <w:rsid w:val="00BD2A9A"/>
    <w:rsid w:val="00BD3025"/>
    <w:rsid w:val="00BD36FF"/>
    <w:rsid w:val="00BD38D8"/>
    <w:rsid w:val="00BD39F9"/>
    <w:rsid w:val="00BD4BE1"/>
    <w:rsid w:val="00BD56CF"/>
    <w:rsid w:val="00BD58D7"/>
    <w:rsid w:val="00BD705B"/>
    <w:rsid w:val="00BD707D"/>
    <w:rsid w:val="00BE02F4"/>
    <w:rsid w:val="00BE2012"/>
    <w:rsid w:val="00BE2467"/>
    <w:rsid w:val="00BE76D1"/>
    <w:rsid w:val="00BF01D3"/>
    <w:rsid w:val="00BF197C"/>
    <w:rsid w:val="00BF2964"/>
    <w:rsid w:val="00BF32FB"/>
    <w:rsid w:val="00BF50C9"/>
    <w:rsid w:val="00BF5569"/>
    <w:rsid w:val="00BF7720"/>
    <w:rsid w:val="00C03C70"/>
    <w:rsid w:val="00C053DF"/>
    <w:rsid w:val="00C05B0A"/>
    <w:rsid w:val="00C05C66"/>
    <w:rsid w:val="00C05E93"/>
    <w:rsid w:val="00C062E4"/>
    <w:rsid w:val="00C10B99"/>
    <w:rsid w:val="00C10F28"/>
    <w:rsid w:val="00C14DC7"/>
    <w:rsid w:val="00C15850"/>
    <w:rsid w:val="00C15CA9"/>
    <w:rsid w:val="00C2312A"/>
    <w:rsid w:val="00C2337C"/>
    <w:rsid w:val="00C2362A"/>
    <w:rsid w:val="00C23934"/>
    <w:rsid w:val="00C25641"/>
    <w:rsid w:val="00C2614F"/>
    <w:rsid w:val="00C2700B"/>
    <w:rsid w:val="00C27705"/>
    <w:rsid w:val="00C27D76"/>
    <w:rsid w:val="00C3083D"/>
    <w:rsid w:val="00C320BE"/>
    <w:rsid w:val="00C32802"/>
    <w:rsid w:val="00C3285C"/>
    <w:rsid w:val="00C338E0"/>
    <w:rsid w:val="00C33D64"/>
    <w:rsid w:val="00C34A66"/>
    <w:rsid w:val="00C3543D"/>
    <w:rsid w:val="00C3729D"/>
    <w:rsid w:val="00C372B2"/>
    <w:rsid w:val="00C437AF"/>
    <w:rsid w:val="00C448D2"/>
    <w:rsid w:val="00C44E98"/>
    <w:rsid w:val="00C45BD2"/>
    <w:rsid w:val="00C46F1C"/>
    <w:rsid w:val="00C46F46"/>
    <w:rsid w:val="00C47632"/>
    <w:rsid w:val="00C5039E"/>
    <w:rsid w:val="00C50F31"/>
    <w:rsid w:val="00C51914"/>
    <w:rsid w:val="00C544A8"/>
    <w:rsid w:val="00C548E8"/>
    <w:rsid w:val="00C5531E"/>
    <w:rsid w:val="00C56874"/>
    <w:rsid w:val="00C56CAC"/>
    <w:rsid w:val="00C5748B"/>
    <w:rsid w:val="00C602DB"/>
    <w:rsid w:val="00C60A9C"/>
    <w:rsid w:val="00C621B3"/>
    <w:rsid w:val="00C63AB0"/>
    <w:rsid w:val="00C65B55"/>
    <w:rsid w:val="00C71B68"/>
    <w:rsid w:val="00C7626B"/>
    <w:rsid w:val="00C800B5"/>
    <w:rsid w:val="00C80520"/>
    <w:rsid w:val="00C82152"/>
    <w:rsid w:val="00C82190"/>
    <w:rsid w:val="00C82979"/>
    <w:rsid w:val="00C836AF"/>
    <w:rsid w:val="00C83E49"/>
    <w:rsid w:val="00C8473A"/>
    <w:rsid w:val="00C85113"/>
    <w:rsid w:val="00C8531A"/>
    <w:rsid w:val="00C8662D"/>
    <w:rsid w:val="00C874B8"/>
    <w:rsid w:val="00C87972"/>
    <w:rsid w:val="00C913F1"/>
    <w:rsid w:val="00C92603"/>
    <w:rsid w:val="00C94B70"/>
    <w:rsid w:val="00C9523E"/>
    <w:rsid w:val="00C952D9"/>
    <w:rsid w:val="00C95870"/>
    <w:rsid w:val="00C95E2A"/>
    <w:rsid w:val="00C96727"/>
    <w:rsid w:val="00C97CE1"/>
    <w:rsid w:val="00CA026E"/>
    <w:rsid w:val="00CA0C2F"/>
    <w:rsid w:val="00CA1986"/>
    <w:rsid w:val="00CA26F3"/>
    <w:rsid w:val="00CA3300"/>
    <w:rsid w:val="00CA3C51"/>
    <w:rsid w:val="00CA5F38"/>
    <w:rsid w:val="00CA6417"/>
    <w:rsid w:val="00CA6AF7"/>
    <w:rsid w:val="00CB212D"/>
    <w:rsid w:val="00CB2816"/>
    <w:rsid w:val="00CB3825"/>
    <w:rsid w:val="00CB40B7"/>
    <w:rsid w:val="00CB5658"/>
    <w:rsid w:val="00CB59CF"/>
    <w:rsid w:val="00CB69AC"/>
    <w:rsid w:val="00CB71A8"/>
    <w:rsid w:val="00CB7DB9"/>
    <w:rsid w:val="00CC043F"/>
    <w:rsid w:val="00CC0FC9"/>
    <w:rsid w:val="00CC2890"/>
    <w:rsid w:val="00CC324C"/>
    <w:rsid w:val="00CC4EFF"/>
    <w:rsid w:val="00CC5723"/>
    <w:rsid w:val="00CC5E91"/>
    <w:rsid w:val="00CC7EB6"/>
    <w:rsid w:val="00CD0D06"/>
    <w:rsid w:val="00CD33A7"/>
    <w:rsid w:val="00CD68B0"/>
    <w:rsid w:val="00CD70C7"/>
    <w:rsid w:val="00CE0BC6"/>
    <w:rsid w:val="00CE23BD"/>
    <w:rsid w:val="00CE2EBA"/>
    <w:rsid w:val="00CE7862"/>
    <w:rsid w:val="00CF1083"/>
    <w:rsid w:val="00CF1E55"/>
    <w:rsid w:val="00CF2D4F"/>
    <w:rsid w:val="00D002A3"/>
    <w:rsid w:val="00D00540"/>
    <w:rsid w:val="00D032BD"/>
    <w:rsid w:val="00D032D4"/>
    <w:rsid w:val="00D03404"/>
    <w:rsid w:val="00D0572E"/>
    <w:rsid w:val="00D06A50"/>
    <w:rsid w:val="00D1031B"/>
    <w:rsid w:val="00D10433"/>
    <w:rsid w:val="00D1073E"/>
    <w:rsid w:val="00D12F0F"/>
    <w:rsid w:val="00D130B3"/>
    <w:rsid w:val="00D148E9"/>
    <w:rsid w:val="00D15C85"/>
    <w:rsid w:val="00D1706C"/>
    <w:rsid w:val="00D17998"/>
    <w:rsid w:val="00D22A58"/>
    <w:rsid w:val="00D22B98"/>
    <w:rsid w:val="00D240AB"/>
    <w:rsid w:val="00D24423"/>
    <w:rsid w:val="00D304FF"/>
    <w:rsid w:val="00D32239"/>
    <w:rsid w:val="00D330A6"/>
    <w:rsid w:val="00D337E8"/>
    <w:rsid w:val="00D34E44"/>
    <w:rsid w:val="00D35E0D"/>
    <w:rsid w:val="00D362CB"/>
    <w:rsid w:val="00D36757"/>
    <w:rsid w:val="00D4152E"/>
    <w:rsid w:val="00D41BD6"/>
    <w:rsid w:val="00D43645"/>
    <w:rsid w:val="00D44A2B"/>
    <w:rsid w:val="00D454A8"/>
    <w:rsid w:val="00D45B51"/>
    <w:rsid w:val="00D51055"/>
    <w:rsid w:val="00D54309"/>
    <w:rsid w:val="00D559E0"/>
    <w:rsid w:val="00D60B6A"/>
    <w:rsid w:val="00D60E61"/>
    <w:rsid w:val="00D655C8"/>
    <w:rsid w:val="00D66174"/>
    <w:rsid w:val="00D71FD3"/>
    <w:rsid w:val="00D73A41"/>
    <w:rsid w:val="00D73F71"/>
    <w:rsid w:val="00D76469"/>
    <w:rsid w:val="00D772EC"/>
    <w:rsid w:val="00D7753C"/>
    <w:rsid w:val="00D778A4"/>
    <w:rsid w:val="00D77F23"/>
    <w:rsid w:val="00D80D43"/>
    <w:rsid w:val="00D82E24"/>
    <w:rsid w:val="00D8442A"/>
    <w:rsid w:val="00D8455D"/>
    <w:rsid w:val="00D85111"/>
    <w:rsid w:val="00D85658"/>
    <w:rsid w:val="00D87CAA"/>
    <w:rsid w:val="00D935B2"/>
    <w:rsid w:val="00D94A67"/>
    <w:rsid w:val="00D97B60"/>
    <w:rsid w:val="00D97D32"/>
    <w:rsid w:val="00DA0668"/>
    <w:rsid w:val="00DA082E"/>
    <w:rsid w:val="00DA0EA8"/>
    <w:rsid w:val="00DA1C64"/>
    <w:rsid w:val="00DA4697"/>
    <w:rsid w:val="00DA5889"/>
    <w:rsid w:val="00DA7663"/>
    <w:rsid w:val="00DB0782"/>
    <w:rsid w:val="00DB119F"/>
    <w:rsid w:val="00DB126F"/>
    <w:rsid w:val="00DB1C4B"/>
    <w:rsid w:val="00DB2B7E"/>
    <w:rsid w:val="00DB2ED0"/>
    <w:rsid w:val="00DB32EF"/>
    <w:rsid w:val="00DB33FF"/>
    <w:rsid w:val="00DB42F0"/>
    <w:rsid w:val="00DB4EA1"/>
    <w:rsid w:val="00DB5A30"/>
    <w:rsid w:val="00DB5DE9"/>
    <w:rsid w:val="00DB6244"/>
    <w:rsid w:val="00DB7320"/>
    <w:rsid w:val="00DB7FA0"/>
    <w:rsid w:val="00DC28D1"/>
    <w:rsid w:val="00DC3118"/>
    <w:rsid w:val="00DC403A"/>
    <w:rsid w:val="00DC4C49"/>
    <w:rsid w:val="00DC4EFC"/>
    <w:rsid w:val="00DC67EA"/>
    <w:rsid w:val="00DC6A85"/>
    <w:rsid w:val="00DC6D27"/>
    <w:rsid w:val="00DC6E15"/>
    <w:rsid w:val="00DD0308"/>
    <w:rsid w:val="00DD2404"/>
    <w:rsid w:val="00DD5555"/>
    <w:rsid w:val="00DD5BE2"/>
    <w:rsid w:val="00DD6752"/>
    <w:rsid w:val="00DD7D5F"/>
    <w:rsid w:val="00DE2C2F"/>
    <w:rsid w:val="00DE419D"/>
    <w:rsid w:val="00DE5104"/>
    <w:rsid w:val="00DE516A"/>
    <w:rsid w:val="00DE555F"/>
    <w:rsid w:val="00DE5C7E"/>
    <w:rsid w:val="00DE6188"/>
    <w:rsid w:val="00DE75AB"/>
    <w:rsid w:val="00DE79CF"/>
    <w:rsid w:val="00DF104E"/>
    <w:rsid w:val="00DF3EE0"/>
    <w:rsid w:val="00DF517B"/>
    <w:rsid w:val="00DF56DF"/>
    <w:rsid w:val="00DF5DDF"/>
    <w:rsid w:val="00DF721E"/>
    <w:rsid w:val="00E01A99"/>
    <w:rsid w:val="00E01DA9"/>
    <w:rsid w:val="00E0222C"/>
    <w:rsid w:val="00E02BCB"/>
    <w:rsid w:val="00E04D94"/>
    <w:rsid w:val="00E06658"/>
    <w:rsid w:val="00E06F65"/>
    <w:rsid w:val="00E10DBE"/>
    <w:rsid w:val="00E126B6"/>
    <w:rsid w:val="00E13C0B"/>
    <w:rsid w:val="00E16ADF"/>
    <w:rsid w:val="00E173F2"/>
    <w:rsid w:val="00E20848"/>
    <w:rsid w:val="00E21D9F"/>
    <w:rsid w:val="00E22A70"/>
    <w:rsid w:val="00E24BC1"/>
    <w:rsid w:val="00E261A2"/>
    <w:rsid w:val="00E27130"/>
    <w:rsid w:val="00E2770C"/>
    <w:rsid w:val="00E30C02"/>
    <w:rsid w:val="00E33027"/>
    <w:rsid w:val="00E352FB"/>
    <w:rsid w:val="00E35AD5"/>
    <w:rsid w:val="00E36E65"/>
    <w:rsid w:val="00E37A76"/>
    <w:rsid w:val="00E402B9"/>
    <w:rsid w:val="00E42C0D"/>
    <w:rsid w:val="00E44AC2"/>
    <w:rsid w:val="00E459E9"/>
    <w:rsid w:val="00E45C63"/>
    <w:rsid w:val="00E45E1E"/>
    <w:rsid w:val="00E47324"/>
    <w:rsid w:val="00E47D7A"/>
    <w:rsid w:val="00E5086E"/>
    <w:rsid w:val="00E52E2F"/>
    <w:rsid w:val="00E531B1"/>
    <w:rsid w:val="00E54C18"/>
    <w:rsid w:val="00E55D66"/>
    <w:rsid w:val="00E564AF"/>
    <w:rsid w:val="00E568A8"/>
    <w:rsid w:val="00E636EA"/>
    <w:rsid w:val="00E63730"/>
    <w:rsid w:val="00E63745"/>
    <w:rsid w:val="00E63C76"/>
    <w:rsid w:val="00E6409C"/>
    <w:rsid w:val="00E64F25"/>
    <w:rsid w:val="00E6578E"/>
    <w:rsid w:val="00E7234E"/>
    <w:rsid w:val="00E72788"/>
    <w:rsid w:val="00E74052"/>
    <w:rsid w:val="00E77666"/>
    <w:rsid w:val="00E8123E"/>
    <w:rsid w:val="00E833C0"/>
    <w:rsid w:val="00E856F3"/>
    <w:rsid w:val="00E86E1B"/>
    <w:rsid w:val="00E90094"/>
    <w:rsid w:val="00E90827"/>
    <w:rsid w:val="00E90BBD"/>
    <w:rsid w:val="00E9201F"/>
    <w:rsid w:val="00E92266"/>
    <w:rsid w:val="00E935CE"/>
    <w:rsid w:val="00E93BD5"/>
    <w:rsid w:val="00E94ED4"/>
    <w:rsid w:val="00E95926"/>
    <w:rsid w:val="00E96A28"/>
    <w:rsid w:val="00EA016C"/>
    <w:rsid w:val="00EA1050"/>
    <w:rsid w:val="00EA177A"/>
    <w:rsid w:val="00EA4069"/>
    <w:rsid w:val="00EA4337"/>
    <w:rsid w:val="00EA452A"/>
    <w:rsid w:val="00EA4EC6"/>
    <w:rsid w:val="00EA629A"/>
    <w:rsid w:val="00EA67B9"/>
    <w:rsid w:val="00EA7668"/>
    <w:rsid w:val="00EA79D7"/>
    <w:rsid w:val="00EB203F"/>
    <w:rsid w:val="00EB3D1A"/>
    <w:rsid w:val="00EB4A4E"/>
    <w:rsid w:val="00EB55F6"/>
    <w:rsid w:val="00EB7455"/>
    <w:rsid w:val="00EB762D"/>
    <w:rsid w:val="00EC092E"/>
    <w:rsid w:val="00EC17C9"/>
    <w:rsid w:val="00EC3CDA"/>
    <w:rsid w:val="00EC4E89"/>
    <w:rsid w:val="00EC55DE"/>
    <w:rsid w:val="00EC6301"/>
    <w:rsid w:val="00EC6CED"/>
    <w:rsid w:val="00ED0C82"/>
    <w:rsid w:val="00ED0F74"/>
    <w:rsid w:val="00ED2BB6"/>
    <w:rsid w:val="00ED4E92"/>
    <w:rsid w:val="00ED555B"/>
    <w:rsid w:val="00EE0DB1"/>
    <w:rsid w:val="00EE124A"/>
    <w:rsid w:val="00EE273B"/>
    <w:rsid w:val="00EE41E4"/>
    <w:rsid w:val="00EE5F88"/>
    <w:rsid w:val="00EE60BD"/>
    <w:rsid w:val="00EE6BD9"/>
    <w:rsid w:val="00EE74DF"/>
    <w:rsid w:val="00EF02A7"/>
    <w:rsid w:val="00EF05FF"/>
    <w:rsid w:val="00EF0D8E"/>
    <w:rsid w:val="00EF1469"/>
    <w:rsid w:val="00EF2ACC"/>
    <w:rsid w:val="00EF4F09"/>
    <w:rsid w:val="00EF70C2"/>
    <w:rsid w:val="00EF73C1"/>
    <w:rsid w:val="00F02421"/>
    <w:rsid w:val="00F04FE3"/>
    <w:rsid w:val="00F05E55"/>
    <w:rsid w:val="00F05F72"/>
    <w:rsid w:val="00F073CE"/>
    <w:rsid w:val="00F1166E"/>
    <w:rsid w:val="00F15371"/>
    <w:rsid w:val="00F159CC"/>
    <w:rsid w:val="00F162A2"/>
    <w:rsid w:val="00F22D51"/>
    <w:rsid w:val="00F22DB9"/>
    <w:rsid w:val="00F2579C"/>
    <w:rsid w:val="00F25A07"/>
    <w:rsid w:val="00F25E64"/>
    <w:rsid w:val="00F26E5D"/>
    <w:rsid w:val="00F2781C"/>
    <w:rsid w:val="00F27E4D"/>
    <w:rsid w:val="00F30023"/>
    <w:rsid w:val="00F30216"/>
    <w:rsid w:val="00F31A91"/>
    <w:rsid w:val="00F32440"/>
    <w:rsid w:val="00F32F28"/>
    <w:rsid w:val="00F34046"/>
    <w:rsid w:val="00F343A1"/>
    <w:rsid w:val="00F349DE"/>
    <w:rsid w:val="00F352EB"/>
    <w:rsid w:val="00F36CDC"/>
    <w:rsid w:val="00F37317"/>
    <w:rsid w:val="00F408ED"/>
    <w:rsid w:val="00F427E2"/>
    <w:rsid w:val="00F44037"/>
    <w:rsid w:val="00F4427F"/>
    <w:rsid w:val="00F44326"/>
    <w:rsid w:val="00F4446A"/>
    <w:rsid w:val="00F45CA1"/>
    <w:rsid w:val="00F50E59"/>
    <w:rsid w:val="00F51A53"/>
    <w:rsid w:val="00F532A6"/>
    <w:rsid w:val="00F532C7"/>
    <w:rsid w:val="00F53647"/>
    <w:rsid w:val="00F53730"/>
    <w:rsid w:val="00F56B64"/>
    <w:rsid w:val="00F57200"/>
    <w:rsid w:val="00F575D9"/>
    <w:rsid w:val="00F61D10"/>
    <w:rsid w:val="00F63009"/>
    <w:rsid w:val="00F637FA"/>
    <w:rsid w:val="00F64026"/>
    <w:rsid w:val="00F65FC7"/>
    <w:rsid w:val="00F66887"/>
    <w:rsid w:val="00F705AE"/>
    <w:rsid w:val="00F70696"/>
    <w:rsid w:val="00F70E7D"/>
    <w:rsid w:val="00F72EF0"/>
    <w:rsid w:val="00F73547"/>
    <w:rsid w:val="00F73B59"/>
    <w:rsid w:val="00F74586"/>
    <w:rsid w:val="00F82922"/>
    <w:rsid w:val="00F82FD1"/>
    <w:rsid w:val="00F848B2"/>
    <w:rsid w:val="00F85A35"/>
    <w:rsid w:val="00F86622"/>
    <w:rsid w:val="00F86D41"/>
    <w:rsid w:val="00F87F8E"/>
    <w:rsid w:val="00F91042"/>
    <w:rsid w:val="00F9119B"/>
    <w:rsid w:val="00F9127A"/>
    <w:rsid w:val="00F92986"/>
    <w:rsid w:val="00F937F2"/>
    <w:rsid w:val="00F93A2D"/>
    <w:rsid w:val="00F942F3"/>
    <w:rsid w:val="00F94DE6"/>
    <w:rsid w:val="00F968B7"/>
    <w:rsid w:val="00FA0613"/>
    <w:rsid w:val="00FA0F51"/>
    <w:rsid w:val="00FA1D02"/>
    <w:rsid w:val="00FA2FC6"/>
    <w:rsid w:val="00FA3670"/>
    <w:rsid w:val="00FA3C29"/>
    <w:rsid w:val="00FA400A"/>
    <w:rsid w:val="00FA6298"/>
    <w:rsid w:val="00FA6516"/>
    <w:rsid w:val="00FA6F14"/>
    <w:rsid w:val="00FA7B85"/>
    <w:rsid w:val="00FB1E0F"/>
    <w:rsid w:val="00FB36C8"/>
    <w:rsid w:val="00FB393A"/>
    <w:rsid w:val="00FC0B75"/>
    <w:rsid w:val="00FC16F3"/>
    <w:rsid w:val="00FC1D3A"/>
    <w:rsid w:val="00FC2504"/>
    <w:rsid w:val="00FC333E"/>
    <w:rsid w:val="00FC3A0B"/>
    <w:rsid w:val="00FC3A15"/>
    <w:rsid w:val="00FC4CEB"/>
    <w:rsid w:val="00FC568C"/>
    <w:rsid w:val="00FC66CF"/>
    <w:rsid w:val="00FD137B"/>
    <w:rsid w:val="00FD15ED"/>
    <w:rsid w:val="00FD18E7"/>
    <w:rsid w:val="00FD377F"/>
    <w:rsid w:val="00FD434E"/>
    <w:rsid w:val="00FD4C37"/>
    <w:rsid w:val="00FD782F"/>
    <w:rsid w:val="00FE255A"/>
    <w:rsid w:val="00FE3529"/>
    <w:rsid w:val="00FE3B0B"/>
    <w:rsid w:val="00FE4268"/>
    <w:rsid w:val="00FE4783"/>
    <w:rsid w:val="00FE57FA"/>
    <w:rsid w:val="00FE5DF8"/>
    <w:rsid w:val="00FE6C4C"/>
    <w:rsid w:val="00FF1E12"/>
    <w:rsid w:val="00FF2188"/>
    <w:rsid w:val="00FF2F1F"/>
    <w:rsid w:val="00FF3848"/>
    <w:rsid w:val="00FF77F1"/>
    <w:rsid w:val="00FF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DDEA20"/>
  <w14:defaultImageDpi w14:val="0"/>
  <w15:docId w15:val="{2B65F320-4D9C-4BB8-9BD2-1E07AEE9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imes New Roman" w:hAnsi="Microsoft Sans Serif" w:cs="Microsoft Sans Seri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0"/>
      <w:sz w:val="24"/>
      <w:szCs w:val="24"/>
      <w:lang w:val="vi-VN" w:eastAsia="vi-VN"/>
    </w:rPr>
  </w:style>
  <w:style w:type="paragraph" w:styleId="Heading1">
    <w:name w:val="heading 1"/>
    <w:basedOn w:val="Normal"/>
    <w:link w:val="Heading1Char"/>
    <w:uiPriority w:val="9"/>
    <w:qFormat/>
    <w:rsid w:val="00F352EB"/>
    <w:pPr>
      <w:widowControl/>
      <w:spacing w:before="100" w:beforeAutospacing="1" w:after="100" w:afterAutospacing="1"/>
      <w:outlineLvl w:val="0"/>
    </w:pPr>
    <w:rPr>
      <w:rFonts w:ascii="Times New Roman" w:hAnsi="Times New Roman" w:cs="Times New Roman"/>
      <w:b/>
      <w:bCs/>
      <w:color w:val="auto"/>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352EB"/>
    <w:rPr>
      <w:rFonts w:ascii="Times New Roman" w:hAnsi="Times New Roman" w:cs="Times New Roman"/>
      <w:b/>
      <w:bCs/>
      <w:kern w:val="36"/>
      <w:sz w:val="48"/>
      <w:szCs w:val="48"/>
    </w:rPr>
  </w:style>
  <w:style w:type="character" w:styleId="Hyperlink">
    <w:name w:val="Hyperlink"/>
    <w:basedOn w:val="DefaultParagraphFont"/>
    <w:uiPriority w:val="99"/>
    <w:rPr>
      <w:rFonts w:cs="Times New Roman"/>
      <w:color w:val="0066CC"/>
      <w:u w:val="single"/>
    </w:rPr>
  </w:style>
  <w:style w:type="character" w:customStyle="1" w:styleId="Vnbnnidung3">
    <w:name w:val="Văn bản nội dung (3)_"/>
    <w:link w:val="Vnbnnidung31"/>
    <w:uiPriority w:val="99"/>
    <w:locked/>
    <w:rPr>
      <w:rFonts w:ascii="Times New Roman" w:hAnsi="Times New Roman"/>
      <w:i/>
      <w:sz w:val="26"/>
      <w:u w:val="none"/>
    </w:rPr>
  </w:style>
  <w:style w:type="character" w:customStyle="1" w:styleId="Vnbnnidung3Khnginnghing">
    <w:name w:val="Văn bản nội dung (3) + Không in nghiêng"/>
    <w:uiPriority w:val="99"/>
    <w:rPr>
      <w:rFonts w:ascii="Times New Roman" w:hAnsi="Times New Roman"/>
      <w:sz w:val="26"/>
      <w:u w:val="none"/>
    </w:rPr>
  </w:style>
  <w:style w:type="character" w:customStyle="1" w:styleId="Vnbnnidung3MSReferenceSansSerif">
    <w:name w:val="Văn bản nội dung (3) + MS Reference Sans Serif"/>
    <w:aliases w:val="10,5 pt"/>
    <w:uiPriority w:val="99"/>
    <w:rPr>
      <w:rFonts w:ascii="MS Reference Sans Serif" w:hAnsi="MS Reference Sans Serif"/>
      <w:i/>
      <w:sz w:val="21"/>
      <w:u w:val="none"/>
    </w:rPr>
  </w:style>
  <w:style w:type="character" w:customStyle="1" w:styleId="Vnbnnidung30">
    <w:name w:val="Văn bản nội dung (3)"/>
    <w:uiPriority w:val="99"/>
  </w:style>
  <w:style w:type="character" w:customStyle="1" w:styleId="utranghocchntrang">
    <w:name w:val="Đầu trang hoặc chân trang_"/>
    <w:link w:val="utranghocchntrang1"/>
    <w:uiPriority w:val="99"/>
    <w:locked/>
    <w:rPr>
      <w:rFonts w:ascii="Times New Roman" w:hAnsi="Times New Roman"/>
      <w:b/>
      <w:u w:val="none"/>
    </w:rPr>
  </w:style>
  <w:style w:type="character" w:customStyle="1" w:styleId="utranghocchntrang0">
    <w:name w:val="Đầu trang hoặc chân trang"/>
    <w:uiPriority w:val="99"/>
  </w:style>
  <w:style w:type="character" w:customStyle="1" w:styleId="utranghocchntrang2">
    <w:name w:val="Đầu trang hoặc chân trang2"/>
    <w:uiPriority w:val="99"/>
    <w:rPr>
      <w:rFonts w:ascii="Times New Roman" w:hAnsi="Times New Roman"/>
      <w:b/>
      <w:u w:val="single"/>
    </w:rPr>
  </w:style>
  <w:style w:type="character" w:customStyle="1" w:styleId="Vnbnnidung4">
    <w:name w:val="Văn bản nội dung (4)_"/>
    <w:link w:val="Vnbnnidung40"/>
    <w:uiPriority w:val="99"/>
    <w:locked/>
    <w:rPr>
      <w:rFonts w:ascii="Times New Roman" w:hAnsi="Times New Roman"/>
      <w:b/>
      <w:sz w:val="26"/>
      <w:u w:val="none"/>
    </w:rPr>
  </w:style>
  <w:style w:type="character" w:customStyle="1" w:styleId="Vnbnnidung2">
    <w:name w:val="Văn bản nội dung (2)_"/>
    <w:link w:val="Vnbnnidung20"/>
    <w:uiPriority w:val="99"/>
    <w:locked/>
    <w:rPr>
      <w:rFonts w:ascii="Times New Roman" w:hAnsi="Times New Roman"/>
      <w:sz w:val="26"/>
      <w:u w:val="none"/>
    </w:rPr>
  </w:style>
  <w:style w:type="character" w:customStyle="1" w:styleId="Vnbnnidung2Inm">
    <w:name w:val="Văn bản nội dung (2) + In ðậm"/>
    <w:uiPriority w:val="99"/>
    <w:rPr>
      <w:rFonts w:ascii="Times New Roman" w:hAnsi="Times New Roman"/>
      <w:b/>
      <w:sz w:val="26"/>
      <w:u w:val="none"/>
    </w:rPr>
  </w:style>
  <w:style w:type="character" w:customStyle="1" w:styleId="Vnbnnidung2Innghing">
    <w:name w:val="Văn bản nội dung (2) + In nghiêng"/>
    <w:uiPriority w:val="99"/>
    <w:rPr>
      <w:rFonts w:ascii="Times New Roman" w:hAnsi="Times New Roman"/>
      <w:i/>
      <w:sz w:val="26"/>
      <w:u w:val="none"/>
    </w:rPr>
  </w:style>
  <w:style w:type="character" w:customStyle="1" w:styleId="Vnbnnidung5">
    <w:name w:val="Văn bản nội dung (5)_"/>
    <w:link w:val="Vnbnnidung50"/>
    <w:uiPriority w:val="99"/>
    <w:locked/>
    <w:rPr>
      <w:rFonts w:ascii="Times New Roman" w:hAnsi="Times New Roman"/>
      <w:b/>
      <w:i/>
      <w:sz w:val="22"/>
      <w:u w:val="none"/>
    </w:rPr>
  </w:style>
  <w:style w:type="character" w:customStyle="1" w:styleId="Vnbnnidung6">
    <w:name w:val="Văn bản nội dung (6)_"/>
    <w:link w:val="Vnbnnidung60"/>
    <w:uiPriority w:val="99"/>
    <w:locked/>
    <w:rPr>
      <w:rFonts w:ascii="Times New Roman" w:hAnsi="Times New Roman"/>
      <w:sz w:val="22"/>
      <w:u w:val="none"/>
    </w:rPr>
  </w:style>
  <w:style w:type="character" w:customStyle="1" w:styleId="Vnbnnidung64pt">
    <w:name w:val="Văn bản nội dung (6) + 4 pt"/>
    <w:aliases w:val="In nghiêng"/>
    <w:uiPriority w:val="99"/>
    <w:rPr>
      <w:rFonts w:ascii="Times New Roman" w:hAnsi="Times New Roman"/>
      <w:i/>
      <w:sz w:val="8"/>
      <w:u w:val="none"/>
    </w:rPr>
  </w:style>
  <w:style w:type="character" w:customStyle="1" w:styleId="Vnbnnidung64pt1">
    <w:name w:val="Văn bản nội dung (6) + 4 pt1"/>
    <w:uiPriority w:val="99"/>
    <w:rPr>
      <w:rFonts w:ascii="Times New Roman" w:hAnsi="Times New Roman"/>
      <w:sz w:val="8"/>
      <w:u w:val="none"/>
    </w:rPr>
  </w:style>
  <w:style w:type="character" w:customStyle="1" w:styleId="Vnbnnidung69pt">
    <w:name w:val="Văn bản nội dung (6) + 9 pt"/>
    <w:aliases w:val="In nghiêng1"/>
    <w:uiPriority w:val="99"/>
    <w:rPr>
      <w:rFonts w:ascii="Times New Roman" w:hAnsi="Times New Roman"/>
      <w:i/>
      <w:sz w:val="18"/>
      <w:u w:val="none"/>
    </w:rPr>
  </w:style>
  <w:style w:type="character" w:customStyle="1" w:styleId="Tiu1">
    <w:name w:val="Tiêu đề #1_"/>
    <w:link w:val="Tiu10"/>
    <w:uiPriority w:val="99"/>
    <w:locked/>
    <w:rPr>
      <w:rFonts w:ascii="Times New Roman" w:hAnsi="Times New Roman"/>
      <w:b/>
      <w:sz w:val="26"/>
      <w:u w:val="none"/>
    </w:rPr>
  </w:style>
  <w:style w:type="character" w:customStyle="1" w:styleId="Vnbnnidung3Georgia">
    <w:name w:val="Văn bản nội dung (3) + Georgia"/>
    <w:aliases w:val="In ðậm,Giãn cách 1 pt"/>
    <w:uiPriority w:val="99"/>
    <w:rPr>
      <w:rFonts w:ascii="Georgia" w:hAnsi="Georgia"/>
      <w:b/>
      <w:i/>
      <w:spacing w:val="20"/>
      <w:sz w:val="26"/>
      <w:u w:val="none"/>
    </w:rPr>
  </w:style>
  <w:style w:type="character" w:customStyle="1" w:styleId="Vnbnnidung315pt">
    <w:name w:val="Văn bản nội dung (3) + 15 pt"/>
    <w:aliases w:val="Không in nghiêng"/>
    <w:uiPriority w:val="99"/>
    <w:rPr>
      <w:rFonts w:ascii="Times New Roman" w:hAnsi="Times New Roman"/>
      <w:sz w:val="30"/>
      <w:u w:val="none"/>
    </w:rPr>
  </w:style>
  <w:style w:type="character" w:customStyle="1" w:styleId="Vnbnnidung4MSReferenceSansSerif">
    <w:name w:val="Văn bản nội dung (4) + MS Reference Sans Serif"/>
    <w:aliases w:val="8 pt,Không in ðậm"/>
    <w:uiPriority w:val="99"/>
    <w:rPr>
      <w:rFonts w:ascii="MS Reference Sans Serif" w:hAnsi="MS Reference Sans Serif"/>
      <w:spacing w:val="0"/>
      <w:sz w:val="16"/>
      <w:u w:val="none"/>
    </w:rPr>
  </w:style>
  <w:style w:type="character" w:customStyle="1" w:styleId="Vnbnnidung49pt">
    <w:name w:val="Văn bản nội dung (4) + 9 pt"/>
    <w:aliases w:val="Không in ðậm3"/>
    <w:uiPriority w:val="99"/>
    <w:rPr>
      <w:rFonts w:ascii="Times New Roman" w:hAnsi="Times New Roman"/>
      <w:sz w:val="18"/>
      <w:u w:val="none"/>
    </w:rPr>
  </w:style>
  <w:style w:type="character" w:customStyle="1" w:styleId="Vnbnnidung48">
    <w:name w:val="Văn bản nội dung (4) + 8"/>
    <w:aliases w:val="5 pt1,Không in ðậm2"/>
    <w:uiPriority w:val="99"/>
    <w:rPr>
      <w:rFonts w:ascii="Times New Roman" w:hAnsi="Times New Roman"/>
      <w:sz w:val="17"/>
      <w:u w:val="none"/>
    </w:rPr>
  </w:style>
  <w:style w:type="character" w:customStyle="1" w:styleId="Vnbnnidung49pt1">
    <w:name w:val="Văn bản nội dung (4) + 9 pt1"/>
    <w:aliases w:val="Không in ðậm1,Giãn cách 0 pt"/>
    <w:uiPriority w:val="99"/>
    <w:rPr>
      <w:rFonts w:ascii="Times New Roman" w:hAnsi="Times New Roman"/>
      <w:spacing w:val="-10"/>
      <w:sz w:val="18"/>
      <w:u w:val="none"/>
    </w:rPr>
  </w:style>
  <w:style w:type="character" w:customStyle="1" w:styleId="Chthchnh">
    <w:name w:val="Chú thích ảnh_"/>
    <w:link w:val="Chthchnh0"/>
    <w:uiPriority w:val="99"/>
    <w:locked/>
    <w:rPr>
      <w:rFonts w:ascii="Times New Roman" w:hAnsi="Times New Roman"/>
      <w:b/>
      <w:sz w:val="26"/>
      <w:u w:val="none"/>
    </w:rPr>
  </w:style>
  <w:style w:type="paragraph" w:customStyle="1" w:styleId="Vnbnnidung31">
    <w:name w:val="Văn bản nội dung (3)1"/>
    <w:basedOn w:val="Normal"/>
    <w:link w:val="Vnbnnidung3"/>
    <w:uiPriority w:val="99"/>
    <w:pPr>
      <w:shd w:val="clear" w:color="auto" w:fill="FFFFFF"/>
      <w:spacing w:after="360" w:line="240" w:lineRule="atLeast"/>
      <w:jc w:val="both"/>
    </w:pPr>
    <w:rPr>
      <w:rFonts w:ascii="Times New Roman" w:hAnsi="Times New Roman" w:cs="Times New Roman"/>
      <w:i/>
      <w:iCs/>
      <w:color w:val="auto"/>
      <w:sz w:val="26"/>
      <w:szCs w:val="26"/>
      <w:lang w:eastAsia="en-US"/>
    </w:rPr>
  </w:style>
  <w:style w:type="paragraph" w:customStyle="1" w:styleId="utranghocchntrang1">
    <w:name w:val="Đầu trang hoặc chân trang1"/>
    <w:basedOn w:val="Normal"/>
    <w:link w:val="utranghocchntrang"/>
    <w:uiPriority w:val="99"/>
    <w:pPr>
      <w:shd w:val="clear" w:color="auto" w:fill="FFFFFF"/>
      <w:spacing w:line="292" w:lineRule="exact"/>
    </w:pPr>
    <w:rPr>
      <w:rFonts w:ascii="Times New Roman" w:hAnsi="Times New Roman" w:cs="Times New Roman"/>
      <w:b/>
      <w:bCs/>
      <w:color w:val="auto"/>
      <w:lang w:eastAsia="en-US"/>
    </w:rPr>
  </w:style>
  <w:style w:type="paragraph" w:customStyle="1" w:styleId="Vnbnnidung40">
    <w:name w:val="Văn bản nội dung (4)"/>
    <w:basedOn w:val="Normal"/>
    <w:link w:val="Vnbnnidung4"/>
    <w:uiPriority w:val="99"/>
    <w:pPr>
      <w:shd w:val="clear" w:color="auto" w:fill="FFFFFF"/>
      <w:spacing w:before="360" w:line="313" w:lineRule="exact"/>
      <w:jc w:val="center"/>
    </w:pPr>
    <w:rPr>
      <w:rFonts w:ascii="Times New Roman" w:hAnsi="Times New Roman" w:cs="Times New Roman"/>
      <w:b/>
      <w:bCs/>
      <w:color w:val="auto"/>
      <w:sz w:val="26"/>
      <w:szCs w:val="26"/>
      <w:lang w:eastAsia="en-US"/>
    </w:rPr>
  </w:style>
  <w:style w:type="paragraph" w:customStyle="1" w:styleId="Vnbnnidung20">
    <w:name w:val="Văn bản nội dung (2)"/>
    <w:basedOn w:val="Normal"/>
    <w:link w:val="Vnbnnidung2"/>
    <w:uiPriority w:val="99"/>
    <w:pPr>
      <w:shd w:val="clear" w:color="auto" w:fill="FFFFFF"/>
      <w:spacing w:before="60" w:line="313" w:lineRule="exact"/>
      <w:jc w:val="both"/>
    </w:pPr>
    <w:rPr>
      <w:rFonts w:ascii="Times New Roman" w:hAnsi="Times New Roman" w:cs="Times New Roman"/>
      <w:color w:val="auto"/>
      <w:sz w:val="26"/>
      <w:szCs w:val="26"/>
      <w:lang w:eastAsia="en-US"/>
    </w:rPr>
  </w:style>
  <w:style w:type="paragraph" w:customStyle="1" w:styleId="Vnbnnidung50">
    <w:name w:val="Văn bản nội dung (5)"/>
    <w:basedOn w:val="Normal"/>
    <w:link w:val="Vnbnnidung5"/>
    <w:uiPriority w:val="99"/>
    <w:pPr>
      <w:shd w:val="clear" w:color="auto" w:fill="FFFFFF"/>
      <w:spacing w:before="240" w:line="266" w:lineRule="exact"/>
      <w:jc w:val="both"/>
    </w:pPr>
    <w:rPr>
      <w:rFonts w:ascii="Times New Roman" w:hAnsi="Times New Roman" w:cs="Times New Roman"/>
      <w:b/>
      <w:bCs/>
      <w:i/>
      <w:iCs/>
      <w:color w:val="auto"/>
      <w:sz w:val="22"/>
      <w:szCs w:val="22"/>
      <w:lang w:eastAsia="en-US"/>
    </w:rPr>
  </w:style>
  <w:style w:type="paragraph" w:customStyle="1" w:styleId="Vnbnnidung60">
    <w:name w:val="Văn bản nội dung (6)"/>
    <w:basedOn w:val="Normal"/>
    <w:link w:val="Vnbnnidung6"/>
    <w:uiPriority w:val="99"/>
    <w:pPr>
      <w:shd w:val="clear" w:color="auto" w:fill="FFFFFF"/>
      <w:spacing w:line="266" w:lineRule="exact"/>
      <w:jc w:val="both"/>
    </w:pPr>
    <w:rPr>
      <w:rFonts w:ascii="Times New Roman" w:hAnsi="Times New Roman" w:cs="Times New Roman"/>
      <w:color w:val="auto"/>
      <w:sz w:val="22"/>
      <w:szCs w:val="22"/>
      <w:lang w:eastAsia="en-US"/>
    </w:rPr>
  </w:style>
  <w:style w:type="paragraph" w:customStyle="1" w:styleId="Tiu10">
    <w:name w:val="Tiêu đề #1"/>
    <w:basedOn w:val="Normal"/>
    <w:link w:val="Tiu1"/>
    <w:uiPriority w:val="99"/>
    <w:pPr>
      <w:shd w:val="clear" w:color="auto" w:fill="FFFFFF"/>
      <w:spacing w:line="310" w:lineRule="exact"/>
      <w:jc w:val="center"/>
      <w:outlineLvl w:val="0"/>
    </w:pPr>
    <w:rPr>
      <w:rFonts w:ascii="Times New Roman" w:hAnsi="Times New Roman" w:cs="Times New Roman"/>
      <w:b/>
      <w:bCs/>
      <w:color w:val="auto"/>
      <w:sz w:val="26"/>
      <w:szCs w:val="26"/>
      <w:lang w:eastAsia="en-US"/>
    </w:rPr>
  </w:style>
  <w:style w:type="paragraph" w:customStyle="1" w:styleId="Chthchnh0">
    <w:name w:val="Chú thích ảnh"/>
    <w:basedOn w:val="Normal"/>
    <w:link w:val="Chthchnh"/>
    <w:uiPriority w:val="99"/>
    <w:pPr>
      <w:shd w:val="clear" w:color="auto" w:fill="FFFFFF"/>
      <w:spacing w:line="240" w:lineRule="atLeast"/>
    </w:pPr>
    <w:rPr>
      <w:rFonts w:ascii="Times New Roman" w:hAnsi="Times New Roman" w:cs="Times New Roman"/>
      <w:b/>
      <w:bCs/>
      <w:color w:val="auto"/>
      <w:sz w:val="26"/>
      <w:szCs w:val="26"/>
      <w:lang w:eastAsia="en-US"/>
    </w:rPr>
  </w:style>
  <w:style w:type="paragraph" w:styleId="BalloonText">
    <w:name w:val="Balloon Text"/>
    <w:basedOn w:val="Normal"/>
    <w:link w:val="BalloonTextChar"/>
    <w:uiPriority w:val="99"/>
    <w:semiHidden/>
    <w:unhideWhenUsed/>
    <w:rsid w:val="00B851C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851C0"/>
    <w:rPr>
      <w:rFonts w:ascii="Segoe UI" w:hAnsi="Segoe UI" w:cs="Times New Roman"/>
      <w:color w:val="000000"/>
      <w:sz w:val="18"/>
      <w:lang w:val="vi-VN" w:eastAsia="vi-VN"/>
    </w:rPr>
  </w:style>
  <w:style w:type="paragraph" w:styleId="NormalWeb">
    <w:name w:val="Normal (Web)"/>
    <w:basedOn w:val="Normal"/>
    <w:link w:val="NormalWebChar"/>
    <w:uiPriority w:val="99"/>
    <w:rsid w:val="00282D18"/>
    <w:pPr>
      <w:widowControl/>
      <w:spacing w:before="100" w:beforeAutospacing="1" w:after="100" w:afterAutospacing="1"/>
    </w:pPr>
    <w:rPr>
      <w:rFonts w:ascii="Times New Roman" w:hAnsi="Times New Roman" w:cs="Times New Roman"/>
      <w:color w:val="auto"/>
      <w:lang w:val="en-US" w:eastAsia="en-US"/>
    </w:rPr>
  </w:style>
  <w:style w:type="character" w:customStyle="1" w:styleId="NormalWebChar">
    <w:name w:val="Normal (Web) Char"/>
    <w:link w:val="NormalWeb"/>
    <w:locked/>
    <w:rsid w:val="00282D18"/>
    <w:rPr>
      <w:rFonts w:ascii="Times New Roman" w:hAnsi="Times New Roman"/>
    </w:rPr>
  </w:style>
  <w:style w:type="paragraph" w:styleId="Header">
    <w:name w:val="header"/>
    <w:basedOn w:val="Normal"/>
    <w:link w:val="HeaderChar"/>
    <w:uiPriority w:val="99"/>
    <w:unhideWhenUsed/>
    <w:rsid w:val="00992AD6"/>
    <w:pPr>
      <w:tabs>
        <w:tab w:val="center" w:pos="4680"/>
        <w:tab w:val="right" w:pos="9360"/>
      </w:tabs>
    </w:pPr>
  </w:style>
  <w:style w:type="character" w:customStyle="1" w:styleId="HeaderChar">
    <w:name w:val="Header Char"/>
    <w:basedOn w:val="DefaultParagraphFont"/>
    <w:link w:val="Header"/>
    <w:uiPriority w:val="99"/>
    <w:locked/>
    <w:rsid w:val="00992AD6"/>
    <w:rPr>
      <w:rFonts w:cs="Times New Roman"/>
      <w:color w:val="000000"/>
      <w:lang w:val="vi-VN" w:eastAsia="vi-VN"/>
    </w:rPr>
  </w:style>
  <w:style w:type="paragraph" w:styleId="Footer">
    <w:name w:val="footer"/>
    <w:basedOn w:val="Normal"/>
    <w:link w:val="FooterChar"/>
    <w:uiPriority w:val="99"/>
    <w:unhideWhenUsed/>
    <w:rsid w:val="00992AD6"/>
    <w:pPr>
      <w:tabs>
        <w:tab w:val="center" w:pos="4680"/>
        <w:tab w:val="right" w:pos="9360"/>
      </w:tabs>
    </w:pPr>
  </w:style>
  <w:style w:type="character" w:customStyle="1" w:styleId="FooterChar">
    <w:name w:val="Footer Char"/>
    <w:basedOn w:val="DefaultParagraphFont"/>
    <w:link w:val="Footer"/>
    <w:uiPriority w:val="99"/>
    <w:locked/>
    <w:rsid w:val="00992AD6"/>
    <w:rPr>
      <w:rFonts w:cs="Times New Roman"/>
      <w:color w:val="000000"/>
      <w:lang w:val="vi-VN" w:eastAsia="vi-VN"/>
    </w:rPr>
  </w:style>
  <w:style w:type="paragraph" w:styleId="ListParagraph">
    <w:name w:val="List Paragraph"/>
    <w:basedOn w:val="Normal"/>
    <w:uiPriority w:val="34"/>
    <w:qFormat/>
    <w:rsid w:val="00DD7D5F"/>
    <w:pPr>
      <w:widowControl/>
      <w:spacing w:after="200" w:line="276" w:lineRule="auto"/>
      <w:ind w:left="720"/>
      <w:contextualSpacing/>
    </w:pPr>
    <w:rPr>
      <w:rFonts w:ascii="Times New Roman" w:hAnsi="Times New Roman" w:cs="Times New Roman"/>
      <w:color w:val="auto"/>
      <w:sz w:val="28"/>
      <w:szCs w:val="28"/>
      <w:lang w:val="en-US" w:eastAsia="en-US"/>
    </w:rPr>
  </w:style>
  <w:style w:type="paragraph" w:customStyle="1" w:styleId="Char4">
    <w:name w:val="Char4"/>
    <w:basedOn w:val="Normal"/>
    <w:semiHidden/>
    <w:rsid w:val="003347CC"/>
    <w:pPr>
      <w:widowControl/>
      <w:spacing w:after="160" w:line="240" w:lineRule="exact"/>
    </w:pPr>
    <w:rPr>
      <w:rFonts w:ascii="Arial" w:hAnsi="Arial" w:cs="Arial"/>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6386">
      <w:bodyDiv w:val="1"/>
      <w:marLeft w:val="0"/>
      <w:marRight w:val="0"/>
      <w:marTop w:val="0"/>
      <w:marBottom w:val="0"/>
      <w:divBdr>
        <w:top w:val="none" w:sz="0" w:space="0" w:color="auto"/>
        <w:left w:val="none" w:sz="0" w:space="0" w:color="auto"/>
        <w:bottom w:val="none" w:sz="0" w:space="0" w:color="auto"/>
        <w:right w:val="none" w:sz="0" w:space="0" w:color="auto"/>
      </w:divBdr>
    </w:div>
    <w:div w:id="963778364">
      <w:bodyDiv w:val="1"/>
      <w:marLeft w:val="0"/>
      <w:marRight w:val="0"/>
      <w:marTop w:val="0"/>
      <w:marBottom w:val="0"/>
      <w:divBdr>
        <w:top w:val="none" w:sz="0" w:space="0" w:color="auto"/>
        <w:left w:val="none" w:sz="0" w:space="0" w:color="auto"/>
        <w:bottom w:val="none" w:sz="0" w:space="0" w:color="auto"/>
        <w:right w:val="none" w:sz="0" w:space="0" w:color="auto"/>
      </w:divBdr>
    </w:div>
    <w:div w:id="1550261835">
      <w:bodyDiv w:val="1"/>
      <w:marLeft w:val="0"/>
      <w:marRight w:val="0"/>
      <w:marTop w:val="0"/>
      <w:marBottom w:val="0"/>
      <w:divBdr>
        <w:top w:val="none" w:sz="0" w:space="0" w:color="auto"/>
        <w:left w:val="none" w:sz="0" w:space="0" w:color="auto"/>
        <w:bottom w:val="none" w:sz="0" w:space="0" w:color="auto"/>
        <w:right w:val="none" w:sz="0" w:space="0" w:color="auto"/>
      </w:divBdr>
    </w:div>
    <w:div w:id="1794445139">
      <w:marLeft w:val="0"/>
      <w:marRight w:val="0"/>
      <w:marTop w:val="0"/>
      <w:marBottom w:val="0"/>
      <w:divBdr>
        <w:top w:val="none" w:sz="0" w:space="0" w:color="auto"/>
        <w:left w:val="none" w:sz="0" w:space="0" w:color="auto"/>
        <w:bottom w:val="none" w:sz="0" w:space="0" w:color="auto"/>
        <w:right w:val="none" w:sz="0" w:space="0" w:color="auto"/>
      </w:divBdr>
    </w:div>
    <w:div w:id="1794445140">
      <w:marLeft w:val="0"/>
      <w:marRight w:val="0"/>
      <w:marTop w:val="0"/>
      <w:marBottom w:val="0"/>
      <w:divBdr>
        <w:top w:val="none" w:sz="0" w:space="0" w:color="auto"/>
        <w:left w:val="none" w:sz="0" w:space="0" w:color="auto"/>
        <w:bottom w:val="none" w:sz="0" w:space="0" w:color="auto"/>
        <w:right w:val="none" w:sz="0" w:space="0" w:color="auto"/>
      </w:divBdr>
    </w:div>
    <w:div w:id="1794445141">
      <w:marLeft w:val="0"/>
      <w:marRight w:val="0"/>
      <w:marTop w:val="0"/>
      <w:marBottom w:val="0"/>
      <w:divBdr>
        <w:top w:val="none" w:sz="0" w:space="0" w:color="auto"/>
        <w:left w:val="none" w:sz="0" w:space="0" w:color="auto"/>
        <w:bottom w:val="none" w:sz="0" w:space="0" w:color="auto"/>
        <w:right w:val="none" w:sz="0" w:space="0" w:color="auto"/>
      </w:divBdr>
    </w:div>
    <w:div w:id="1794445142">
      <w:marLeft w:val="0"/>
      <w:marRight w:val="0"/>
      <w:marTop w:val="0"/>
      <w:marBottom w:val="0"/>
      <w:divBdr>
        <w:top w:val="none" w:sz="0" w:space="0" w:color="auto"/>
        <w:left w:val="none" w:sz="0" w:space="0" w:color="auto"/>
        <w:bottom w:val="none" w:sz="0" w:space="0" w:color="auto"/>
        <w:right w:val="none" w:sz="0" w:space="0" w:color="auto"/>
      </w:divBdr>
    </w:div>
    <w:div w:id="1794445143">
      <w:marLeft w:val="0"/>
      <w:marRight w:val="0"/>
      <w:marTop w:val="0"/>
      <w:marBottom w:val="0"/>
      <w:divBdr>
        <w:top w:val="none" w:sz="0" w:space="0" w:color="auto"/>
        <w:left w:val="none" w:sz="0" w:space="0" w:color="auto"/>
        <w:bottom w:val="none" w:sz="0" w:space="0" w:color="auto"/>
        <w:right w:val="none" w:sz="0" w:space="0" w:color="auto"/>
      </w:divBdr>
    </w:div>
    <w:div w:id="1794445144">
      <w:marLeft w:val="0"/>
      <w:marRight w:val="0"/>
      <w:marTop w:val="0"/>
      <w:marBottom w:val="0"/>
      <w:divBdr>
        <w:top w:val="none" w:sz="0" w:space="0" w:color="auto"/>
        <w:left w:val="none" w:sz="0" w:space="0" w:color="auto"/>
        <w:bottom w:val="none" w:sz="0" w:space="0" w:color="auto"/>
        <w:right w:val="none" w:sz="0" w:space="0" w:color="auto"/>
      </w:divBdr>
    </w:div>
    <w:div w:id="1794445145">
      <w:marLeft w:val="0"/>
      <w:marRight w:val="0"/>
      <w:marTop w:val="0"/>
      <w:marBottom w:val="0"/>
      <w:divBdr>
        <w:top w:val="none" w:sz="0" w:space="0" w:color="auto"/>
        <w:left w:val="none" w:sz="0" w:space="0" w:color="auto"/>
        <w:bottom w:val="none" w:sz="0" w:space="0" w:color="auto"/>
        <w:right w:val="none" w:sz="0" w:space="0" w:color="auto"/>
      </w:divBdr>
    </w:div>
    <w:div w:id="1794445146">
      <w:marLeft w:val="0"/>
      <w:marRight w:val="0"/>
      <w:marTop w:val="0"/>
      <w:marBottom w:val="0"/>
      <w:divBdr>
        <w:top w:val="none" w:sz="0" w:space="0" w:color="auto"/>
        <w:left w:val="none" w:sz="0" w:space="0" w:color="auto"/>
        <w:bottom w:val="none" w:sz="0" w:space="0" w:color="auto"/>
        <w:right w:val="none" w:sz="0" w:space="0" w:color="auto"/>
      </w:divBdr>
    </w:div>
    <w:div w:id="17944451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FF0D2-25CE-4871-9F36-788DBFD3D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2021-07-16T01:14:00Z</cp:lastPrinted>
  <dcterms:created xsi:type="dcterms:W3CDTF">2022-11-23T09:55:00Z</dcterms:created>
  <dcterms:modified xsi:type="dcterms:W3CDTF">2022-11-23T09:56:00Z</dcterms:modified>
</cp:coreProperties>
</file>